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2ecf" w14:textId="b1f2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Зеленовского районного маслихата от 23 декабря 2016 года № 7-1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15 декабря 2017 года № 15-2. Зарегистрировано Департаментом юстиции Западно-Казахстанской области 26 декабря 2017 года № 5004. Утратило силу решением Зеленовского районного маслихата Западно-Казахстанской области от 24 января 2018 года № 17-2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Зеленовского районного маслихата Западно-Казахстанской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23 декабря 2016 года № 7-1 "О районном бюджете на 2017-2019 годы" (зарегистрированное в Реестре государственной регистрации нормативных правовых актов № 4655, опубликованное 20 января 2017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7 359 399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1 962 446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7 245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125 329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5 264 379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7 672 289 тысяч тенге;";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из республиканского бюджета в общей сумме 760 313 тысяч тенге:";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 – 5 440 тысяч тенге;";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внедрение обусловленной денежной помощи по проекту "Өрлеу"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8 937 тысяч тенге;";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учителям, прошедшим стажировку по языковым курсам – 318 тысяч тенге;";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Володарское - 131 046 тысяч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средств – 1 433 тысячи тенге;";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1 061 524 тысячи тенге:";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квалификации учителей на языковых курсах в целях реализации Дорожной карты развития трехъязычного образования – 55 035 тысяч тенге;";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инженерно - геодезических, инженерно - геологических исследований и разработка проектно - сметной документации по объекту "Строительство водопровода в селе Мичуринское" – 8 602 тысячи тенге;";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информационной системы "Е-Халық" - 1 397 тысяч тенге;";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изготовление правоустанавливающих документов на электролинии, газопроводы, водопроводы и канализационные системы – 28 777 тысяч тенге;";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шестой изложить в следующей редакции: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физкультурно - оздоровительного комплекса в селе Калининское с посещением на 160 человек - 187 234 тысячи тенге;";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девятый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молодежной практики для обеспечения занятости молодежи - 2 300 тысяч тенге;";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вторым следующего содержания: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возмещение физическим и юридическим лицам стоимости изымаемых и уничтожаемых больных животных, продукции и сырья животного происхождения, представляющих опасность для здоровья животных и человека, либо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 - 26 586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Секретарю районного маслихата (Р.Т.Исмагулов)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Б.Ислямова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4"/>
        <w:gridCol w:w="118"/>
        <w:gridCol w:w="5621"/>
        <w:gridCol w:w="26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7 359 399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996 759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5 264 379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5 264 379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7 672 289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4 505 174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3 896 608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3 849 044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3 677 568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1 054 203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