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c841" w14:textId="9a0c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Зеленовского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29 декабря 2017 года № 16-2. Зарегистрировано Департаментом юстиции Западно-Казахстанской области 11 января 2018 года № 5034.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 декабря 2017 года 15-3 "О районном бюджете на 2018 – 2020 годы" (зарегистрированное в Реестре государственной регистрации нормативных правовых актов за № 5022)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Дарьинского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35 855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13 415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513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21 927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35 855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Достық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25 698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4 686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20 855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25 698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Кушумского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26 278 тысяч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10 872 тысячи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186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15 220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26 278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Зеленовского районного маслихата Западно-Казахстанской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Махамбет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27 340 тысяч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5 145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356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21 839 тысяч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27 340 тысяч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Утвердить бюджет Мичуринского сельского округа на 2018-2020 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32 875 тысяч тенге: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24 700 тысяч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 тысяч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7 960 тысяч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32 875 тысяч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Зеленовского районного маслихата Западно-Казахстанской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Переметнинского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53 641 тысяча тенге: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28 835 тысяч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3 716 тысяч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21 090 тысяч тенге;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53 641 тысяча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0 тенге: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Зеленовского районного маслихата Западно-Казахстанской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Трекинского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24 877 тысяч тенге: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14 964 тысячи тенге;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9 753 тысячи тенге;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24 877 тысяч тенге;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бюджет Щаповского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20 323 тысячи тенге: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3 870 тысяч тенге;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 тысяч тенге;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16 043 тысячи тенге;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20 323 тысячи тенге;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Зеленовского районного маслихата Западно-Казахстанской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Январцевского сельского округа на 2018-2020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34 096 тысяч тенге: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2 460 тысяч тенге;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3 543 тысячи тенге;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28 093 тысячи тенге;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34 096 тысяч тенге;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Поступления в бюджеты сельских округов на 2018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 декабря 2017 года 15-3 "О районном бюджете на 2018 – 2020 годы" (зарегистрированное в Реестре государственной регистрации нормативных правовых актов за № 5022).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Учесть в бюджетах сельских округов на 2018 год поступление субвенции передаваемой из районного бюджета в сумме 146 837 тысяч тенге: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Дарьинский сельский округ – 21 257 тысяч тенге;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Достық – 19 835 тысяч тенге;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Кушумский сельский округ – 13 837 тысяч тенге;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Махамбет – 13 990 тысяч тенге;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сельский округ – 7 790 тысяч тенге;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Переметнинский сельский округ – 19 927 тысяч тенге;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Трекинский сельский округ – 9 583 тысячи тенге;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Щаповский сельский округ – 15 534 тысячи тенге;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Январцевский сельский округ – 25 084 тысячи тенге.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Зеленовского районного маслихата Западно-Казахстанской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 января 2018 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 января 2018 года.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Секретарю районного маслихата (Р.Исмагулов)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Настоящее решение вводится в действие с 1 января 2018 года.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Н.Ешмұратов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8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2018 год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ff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2017 года № 16-2 </w:t>
            </w:r>
          </w:p>
        </w:tc>
      </w:tr>
    </w:tbl>
    <w:bookmarkStart w:name="z18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2019 год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36 558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9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2020 год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38 646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9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2018 год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ff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9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2019 год 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25 811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9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2020 год 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27 294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0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2018 год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Зеленовского районного маслихата Западно-Казахстанской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26 278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2017 года № 16-2 </w:t>
            </w:r>
          </w:p>
        </w:tc>
      </w:tr>
    </w:tbl>
    <w:bookmarkStart w:name="z20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2019 год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25 922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0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2020 год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27 402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2017 года № 16-2 </w:t>
            </w:r>
          </w:p>
        </w:tc>
      </w:tr>
    </w:tbl>
    <w:bookmarkStart w:name="z21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2018 год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ff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29"/>
        <w:gridCol w:w="1657"/>
        <w:gridCol w:w="176"/>
        <w:gridCol w:w="3471"/>
        <w:gridCol w:w="27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2017 года № 16-2 </w:t>
            </w:r>
          </w:p>
        </w:tc>
      </w:tr>
    </w:tbl>
    <w:bookmarkStart w:name="z21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2019 год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20 232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1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2020 год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21 358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 16-2</w:t>
            </w:r>
          </w:p>
        </w:tc>
      </w:tr>
    </w:tbl>
    <w:bookmarkStart w:name="z22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2018 год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Зеленовского районного маслихата Западно-Казахстанской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3"/>
        <w:gridCol w:w="1132"/>
        <w:gridCol w:w="1537"/>
        <w:gridCol w:w="1538"/>
        <w:gridCol w:w="78"/>
        <w:gridCol w:w="154"/>
        <w:gridCol w:w="2095"/>
        <w:gridCol w:w="2059"/>
        <w:gridCol w:w="21"/>
        <w:gridCol w:w="255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32 875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2017 года № 16-2 </w:t>
            </w:r>
          </w:p>
        </w:tc>
      </w:tr>
    </w:tbl>
    <w:bookmarkStart w:name="z22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2019 год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31 020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2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2020 год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31 978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2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2018 год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Зеленовского районного маслихата Западно-Казахстанской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59"/>
        <w:gridCol w:w="1141"/>
        <w:gridCol w:w="12"/>
        <w:gridCol w:w="1567"/>
        <w:gridCol w:w="1537"/>
        <w:gridCol w:w="148"/>
        <w:gridCol w:w="135"/>
        <w:gridCol w:w="27"/>
        <w:gridCol w:w="3226"/>
        <w:gridCol w:w="260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53 641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3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2019 год.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51 337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16 -2</w:t>
            </w:r>
          </w:p>
        </w:tc>
      </w:tr>
    </w:tbl>
    <w:bookmarkStart w:name="z23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2020 год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54 223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38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2018 год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ff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6"/>
        <w:gridCol w:w="1663"/>
        <w:gridCol w:w="1637"/>
        <w:gridCol w:w="157"/>
        <w:gridCol w:w="144"/>
        <w:gridCol w:w="29"/>
        <w:gridCol w:w="3436"/>
        <w:gridCol w:w="277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2017 года № 16-2 </w:t>
            </w:r>
          </w:p>
        </w:tc>
      </w:tr>
    </w:tbl>
    <w:bookmarkStart w:name="z241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2019 год</w:t>
      </w:r>
    </w:p>
    <w:bookmarkEnd w:id="216"/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4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2020 год </w:t>
      </w:r>
    </w:p>
    <w:bookmarkEnd w:id="218"/>
    <w:bookmarkStart w:name="z24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№16-2</w:t>
            </w:r>
          </w:p>
        </w:tc>
      </w:tr>
    </w:tbl>
    <w:bookmarkStart w:name="z24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2018 год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Зеленовского районного маслихата Западно-Казахстанской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5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2019 год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5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2020 год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2017 года № 16-2 </w:t>
            </w:r>
          </w:p>
        </w:tc>
      </w:tr>
    </w:tbl>
    <w:bookmarkStart w:name="z25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2018 год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Зеленовского районного маслихата Западно-Казахстанской области от 27.12.2018 </w:t>
      </w:r>
      <w:r>
        <w:rPr>
          <w:rFonts w:ascii="Times New Roman"/>
          <w:b w:val="false"/>
          <w:i w:val="false"/>
          <w:color w:val="ff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25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5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2019 год</w:t>
      </w:r>
    </w:p>
    <w:bookmarkEnd w:id="228"/>
    <w:bookmarkStart w:name="z2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26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2020 год</w:t>
      </w:r>
    </w:p>
    <w:bookmarkEnd w:id="230"/>
    <w:bookmarkStart w:name="z26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