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51f" w14:textId="8757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Жанатан Щаповского сельского округа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Щаповского сельского округа Зеленовского района Западно-Казахстанской области от 11 сентября 2017 года № 37. Зарегистрировано Департаментом юстиции Западно-Казахстанской области 15 сентября 2017 года № 4898. Утратило силу решением акима Щаповского сельского округа Зеленовского района Западно-Казахстанской области от 27 февраля 2018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Щаповского сельского округа Зеленовского района Западно-Казахстанской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ветеринарно-санитарного инспектора государственного учреждения "Зеленовская районная территориальная инспекция Комитета ветеринарного контроля и надзора Министерства сельского хозяйства Республики Казахстан" от 16 июня 2017 года № 1-24-385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Жанатан Щаповского сельского округа Зеленовского района в связи с возникновением заболевания бруцеллеза крупно-рогатого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Щаповского сельского округа (Б.Т.Нурбаиров)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Щаповского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А.Әбжан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