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dbd6" w14:textId="243d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27 декабря 2016 года № 8-1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11 сентября 2017 года № 14-1. Зарегистрировано Департаментом юстиции Западно-Казахстанской области 22 сентября 2017 года № 4900. Утратило силу решением Казталовского районного маслихата Западно-Казахстанской области от 24 января 2018 года № 19-2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24.01.2018 </w:t>
      </w:r>
      <w:r>
        <w:rPr>
          <w:rFonts w:ascii="Times New Roman"/>
          <w:b w:val="false"/>
          <w:i w:val="false"/>
          <w:color w:val="ff0000"/>
          <w:sz w:val="28"/>
        </w:rPr>
        <w:t>№ 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27 декабря 2016 года №8-1 "О районном бюджете на2017-2019 годы" (зарегистрированное в Реестре государственной регистрации нормативных правовых актов за №4654, опубликованное 19 января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6 883 821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1 006 591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14 200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5 862 990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7 108 651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59 405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88 491 тысяча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29 086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- 284 235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–284 235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88 491 тысяча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29 086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224 830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Учесть в районном бюджете на 2017 год поступление целевых трансфертов и кредитов из республиканского бюджета в общей сумме 976 325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– 2 960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 3 386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инвалидов обязательными гигиеническими средствами – 7 299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услуг специалиста жестового языка – 220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обусловленной денежной помощи по проекту "Өрлеу" – 12 825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6 588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14 295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села Казталов – 182 584 тысячи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села Жалпактал – 100 000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сҰл Талдыапан, Сарыкудык, Кайшакудык и Кособа – 100 000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села Акпатер – 100 000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села Жанажол – 161 798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села Бостандык – 195 879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местным исполнительным органам для реализации мер социальной поддержки специалистов – 88 491 тысяча тенге.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 в районном бюджете на 2017 год поступление целевых трансфертов из областного бюджета в общей сумме 1 133 372 тысячи тенге: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Дорожной карты развития трехъязычного образования, на повышение квалификации учителей на языковых курсах – 39 552 тысячи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учебников, в связи введением новых образовательных программ в дошкольных организациях, перевыпуском новых учебников для 1, 2, 5, 7 классов – 124 812 тысячи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автодорог села Жалпактал по улице С.Датова – 27 370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села Жалпактал – 66 938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села Кайынды – 189 494 тысячи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доучивание направленных на профессиональную подготовку – 1 889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профессиям, включая обучение в мобильных центрах – 37 523 тысячи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изготовление правоустанавливающих документов водохозяйственных объектов Казталовского района – 7 590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автодорог села Жалпактал по улице Масалиева – 50 745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автодорог села Казталов по улицам Шарафутдинова, Х.Жакып, Сейфуллина – 22 075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школы имени Г.Бегалиева в селе Кушанкуль – 167 581 тысяча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детского сада в селе Жалпактал – 92 676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в учебный процесс общеобразовательных школ элективного курса "Робототехника" и на приобретение дополнительных элементов к комплекту робототехника – 36 679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мультимедийного оборудования для малокомплектных школ и дополнительных элементов к комплекту – 9 920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учащихся качественной питьевой водой – 3 257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системы "Е-Халык" – 6 720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22 одноквартирных жилых домов в селе Казталов – 176 019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села Жанажол – 33 759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проектно-сметной документации и проведение экспертизы на газоснабжение населенных пунктов – 38 773 тысячи тенге.".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Казталовского районного маслихата (Н.Кажгалиев)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2017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Д.Ихсанов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2017 года №14-1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2016 года №8-1</w:t>
            </w:r>
          </w:p>
        </w:tc>
      </w:tr>
    </w:tbl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1"/>
        <w:gridCol w:w="1131"/>
        <w:gridCol w:w="5607"/>
        <w:gridCol w:w="27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6 883 821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1 006 591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233 815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233 815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229 630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229 630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528 346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496 802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5 862 990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5 862 990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7 108 651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457 917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396 819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 по обеспечению деятельности акима 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3 810 019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2 831 020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2 731 257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2 580 692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563 344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563 344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1 463 398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1 196 093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1 143 652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440 775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охраны окружающей среды и земельных отношений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29 086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-284 235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2017 года №14-1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2016 года №8-1</w:t>
            </w:r>
          </w:p>
        </w:tc>
      </w:tr>
    </w:tbl>
    <w:bookmarkStart w:name="z7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Казталовского района на 2017 год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065"/>
        <w:gridCol w:w="1446"/>
        <w:gridCol w:w="1446"/>
        <w:gridCol w:w="4497"/>
        <w:gridCol w:w="27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Казталовского района на 2017 год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269 235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269 235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269 235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269 235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Қайыңдинский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Талдықудукский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2017 года №14-1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2016 года №8-1</w:t>
            </w:r>
          </w:p>
        </w:tc>
      </w:tr>
    </w:tbl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3209"/>
        <w:gridCol w:w="8553"/>
      </w:tblGrid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57 865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20 685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Кайындинскийселский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