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3571e" w14:textId="1935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13 апреля 2017 года № 46. Зарегистрировано Департаментом юстиции Западно-Казахстанской области 16 мая 2017 года № 4797. Утратило силу постановлением акимата Каратобинского района Западно-Казахстанской области от 9 сентября 2019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09.09.2019 </w:t>
      </w:r>
      <w:r>
        <w:rPr>
          <w:rFonts w:ascii="Times New Roman"/>
          <w:b w:val="false"/>
          <w:i w:val="false"/>
          <w:color w:val="ff0000"/>
          <w:sz w:val="28"/>
        </w:rPr>
        <w:t>№ 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 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 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 6 апреля 2016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 13 июня 2016 года № 498 "Об утверждении Правил квотирования рабочих мест для инвалидов" (Зарегистрирован в Министерстве юстиции Республики Казахстан 28 июля 2016 года № 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Каратобинскому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одного человека -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(Ж.Сұлтан)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 С.Умурзакова.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