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607e" w14:textId="55c6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26 апреля 2017 года № 53. Зарегистрировано Департаментом юстиции Западно-Казахстанской области 29 мая 2017 года № 4808. Утратило силу постановлением акимата Каратобинского района Западно-Казахстанской области от 8 мая 2019 года №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08.05.2019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подушевого финансирования и родительской платы на 2017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(Ж.Сұлтан)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С.Умурзакова.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 апреля 2017 года № 53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2017 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  <w:bookmarkEnd w:id="6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– территориальное расположение организаций дошкольного воспитания и обучения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обучения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(не более)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(не более)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(республиканский бюджет)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– сад "Балдырган" отдела образования Каратобинского района акимата Каратобинского района"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- сад "Жазира"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- сад "Шұғыла"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"Карлыгаш" при Коскульском сельском округе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"Айголек" при Саралжинском сельском округе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"Балбулак" при Егиндикульском сельском округе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Сулыколь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"Балапан" при Сулыкольском сельском округе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детский сад "Раушан" при Сулыкольском сельском округе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П/н – порядковый номер;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–государственное коммунальное казенное предприятие.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