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cf42" w14:textId="499c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21 декабря 2016 года № 9-3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10 октября 2017 года № 14-1. Зарегистрировано Департаментом юстиции Западно-Казахстанской области 25 октября 2017 года № 4930. Утратило силу решением Каратобинского районного маслихата Западно-Казахстанской области от 27 марта 2018 года № 17-12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27.03.2018 </w:t>
      </w:r>
      <w:r>
        <w:rPr>
          <w:rFonts w:ascii="Times New Roman"/>
          <w:b w:val="false"/>
          <w:i w:val="false"/>
          <w:color w:val="ff0000"/>
          <w:sz w:val="28"/>
        </w:rPr>
        <w:t>№ 17-12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21 декабря 2016 года № 9-3 "О районном бюджете на 2017-2019 годы" (зарегистрированное в Реестре государственной регистрации нормативных правовых актов № 4650, опубликованное 23 января 2017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2017-2019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 год в следующем объеме: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3 471 909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276 659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5 265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3 189 931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3 500 889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79 513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102 216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22 703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- 108 493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108 493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102 105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22 703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29 091 тысяча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Учесть в районном бюджете на 2017 год поступления целевых трансфертов и кредитов республиканского бюджета в общей сумме – 321 618 тысяч тенге, в том числе: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- 1567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–1 209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 - 2 153 тысячи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специалиста жестового языка - 220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обусловленной денежной помощи по проекту "Өрлеу" - 8 895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- 4 223 тысячи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- 11 572 тысячи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системы водоснабжения населенных пунктов от Каратобинского месторождения до села Ушана Каратобинского района - 187 897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средств – 1 777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местным исполнительным органам для реализации мер социальной поддержки специалистов - 102 105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Учесть в районном бюджете на 2017 год поступления целевых трансфертов из областного бюджета в общей сумме – 460 817 тысяч тенге, в том числе: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"Дорожной карты" развития трехъязычного образования в целях повышения квалификации учителей на языковых курсах – 22 324 тысячи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в учебный процесс общеобразовательных школ элективного курса "Робототехника" и на приобретение дополнительных элементов к комплекту робототехника – 3 000 тысячи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мультимедийного оборудования для малокомплектных школ и дополнительных элементов к комплекту – 3 038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учащихся качественной питьевой водой – 1648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введением новых образовательных программ в детских дошкольных организациях, перевыпуском новых учебников для 1,2,5,7 классов - 54 018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коммунального казенного предприятия "Каратобинский районный центр досуга Каратобинского районного отдела культуры, развития языков, физической культуры и спорта" по улице Гарифуллы Курмангалиева №15, села Каратобе Каратобинского района - 11 194 тысячи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доучивание направленных на профессиональную подготовку – 1889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профессиям, включая обучение в мобильных центрах – 17 698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3 040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системы "Е-Халык" – 3 360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– 8500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Ушана Каратобинского района Западно- Казахстанской области (школа) – 6 899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Косколь Каратобинского района Западно- Казахстанской области (школа и сельская врачебная амбулатория) – 20532 тысячи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Ханколь Каратобинского района Западно-Казахстанской области (школа, детский сад, столовая) – 14 192 тысячи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Толен Каратобинского района Западно- Казахстанской области (школа, сельский клуб, столовая) – 15 192 тысячи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Толен Каратобинского района Западно- Казахстанской области (фельдшерский пункт) – 8 440 тысяч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Ушана Каратобинского района Западно- Казахстанской области (фельдшерский пункт) – 8 924 тысячи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Алаколь Каратобинского района Западно- Казахстанской области (сельский клуб) – 8 371 тысяча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газификация социальных объектов в селе Дайыноткел Каратобинского района Западно-Казахстанской области (фельдшерский пункт) – 7 133 тысячи тенге;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Ханколь Каратобинского района Западно- Казахстанской области (фельдшерский пункт) –7 023 тысячи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Ушана Каратобинского района Западно- Казахстанской области (сельский клуб, детский сад) – 12 713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село Ханколь Каратобинского района Западно- Казахстанской области (сельский клуб) – 10 361 тысяча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село Актай-Сай Каратобинского района Западно- Казахстанской области – 14 099 тысяч тенге;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8-ми одноквартирных жилых домов в селе Каратобе Каратобинского района Западно- Казахстанской области – 64 411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14 одноквартирных коммунальных жилых домов в селе Каратобе Каратобинского района Западно- Казахстанской области – 120 058 тысячи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газоснабжение детско-юношеской спортивной школы в поселке Каратобе Каратобинского района Западно-Казахстанской области – 12 760 тысяч тенге."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(Жангазиев Ж.)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2017 года.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И.Классен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октября 2017 года № 14-1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декабря 2016 года № 9-3</w:t>
            </w:r>
          </w:p>
        </w:tc>
      </w:tr>
    </w:tbl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4"/>
        <w:gridCol w:w="1194"/>
        <w:gridCol w:w="5394"/>
        <w:gridCol w:w="27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3 471 909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3189931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3189931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3 500 889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специального 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и области общественного порядка и безопасности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подведомственных государственных учреждений и организаций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(или) обустройство инженерно-коммуникационный инфраструктуры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 (недоиспользованных) целевых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-108493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октября 2017 года № 14-1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декабря 2016 года № 9-3</w:t>
            </w:r>
          </w:p>
        </w:tc>
      </w:tr>
    </w:tbl>
    <w:bookmarkStart w:name="z7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аппарата акима сельских округов по Каратобинскому району на 2017 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82"/>
        <w:gridCol w:w="1053"/>
        <w:gridCol w:w="763"/>
        <w:gridCol w:w="791"/>
        <w:gridCol w:w="737"/>
        <w:gridCol w:w="775"/>
        <w:gridCol w:w="610"/>
        <w:gridCol w:w="810"/>
        <w:gridCol w:w="934"/>
        <w:gridCol w:w="908"/>
        <w:gridCol w:w="241"/>
        <w:gridCol w:w="115"/>
        <w:gridCol w:w="775"/>
        <w:gridCol w:w="53"/>
        <w:gridCol w:w="641"/>
        <w:gridCol w:w="374"/>
        <w:gridCol w:w="641"/>
        <w:gridCol w:w="53"/>
        <w:gridCol w:w="53"/>
        <w:gridCol w:w="775"/>
        <w:gridCol w:w="775"/>
      </w:tblGrid>
      <w:tr>
        <w:trPr/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обеспе-чению деятельностиакима района в городе, города районного значения, поселка, села, сельского округа"</w:t>
            </w:r>
          </w:p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"Организация в экстренных случаях доставки тяжело-больных людей до ближайшей организации здравоохранения оказываю-щей врачебную помощь"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 воза учащихся до школы и обратно в сельской мест-ности"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"Организация сохранения государственного жилищного фонда города районного значения, поселка, села, сельского округа"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озелене-ние населен-ных пунктов"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"Реали-зация мер по содей-ствию экономическому развитию регионов в рамках Программы "Разви-тие регионов"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сельский округ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Аккозинский сельский округ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Егиндиколский сельский округ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Жусандойский сельский округ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Караколский сельский округ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Косколский сельский округ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Сулыколский сельский округ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