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1970" w14:textId="c9d1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10 октября 2017 года № 14-3. Зарегистрировано Департаментом юстиции Западно-Казахстанской области 26 октября 2017 года № 4933. Утратило силу решением Каратобинского районного маслихата Западно-Казахстанской области от 15 марта 2019 года № 28-7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15.03.2019 </w:t>
      </w:r>
      <w:r>
        <w:rPr>
          <w:rFonts w:ascii="Times New Roman"/>
          <w:b w:val="false"/>
          <w:i w:val="false"/>
          <w:color w:val="ff0000"/>
          <w:sz w:val="28"/>
        </w:rPr>
        <w:t>№ 28-7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(Ж.Жангазиев)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октября 2017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1. 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 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"Каратобинский районный отдел жилищно-коммунального хозяйства, пассажирского транспорта и автомобильных дорог" (далее – отдел).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проводит работы по: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 169-п "Об утверждении Классификатора отходов" (зарегистрирован в Министерстве юстиции Республики Казахстан 2 июля 2007 года № 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 128-п "Об утверждении Формы паспорта опасных отходов" (зарегистрирован в Министерстве юстиции Республики Казахстан 11 июня 2007 года № 4720).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Каратобинского района информацию об объемах, видах, месторасположении, состоянии отходов и мерах, предпринимаемых по управлению ими,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Подготовка и проведение конкурса осуществляются отделом. Состав конкурсной комиссии формируется акиматом Каратобинского района с включением представителей отделов акимата Каратобинского района и заинтересованных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определяется отделом.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Каратобинского района.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объявления размещаются на интернет-ресурсе акимата Каратобинского района.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 622 "Об утверждении правил ведения лицевых счетов" (зарегистрирован в Министерстве юстиции Республики Казахстан 29 декабря 2008 года №5446) документ, подтверждающий финансовые возможности), необходимыми для безопасной утилизации (переработки) отходов.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Каратобинского района, а также незамедлительно размещаются на интернет-ресурсе акимата района.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участия в конкурсе только одного заявителя, конкурс признается несостоявшимся.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 победителем конкурса заключается договор о реализации отходов (далее – Договор), условия которого согласуются акиматом Каратобинского района.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государства.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передаче бесхозяйных отходов в коммунальную собственность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5"/>
        <w:gridCol w:w="5625"/>
      </w:tblGrid>
      <w:tr>
        <w:trPr>
          <w:trHeight w:val="30" w:hRule="atLeast"/>
        </w:trPr>
        <w:tc>
          <w:tcPr>
            <w:tcW w:w="6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"___"__________________20____года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составления)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составления акта)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__________________________________________________________________________________________________________________________________________составили настоящий акт о том, что согласно судебному решению № _____от "___" _____________ 20 __ года, в коммунальную собственность 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5301"/>
        <w:gridCol w:w="3389"/>
        <w:gridCol w:w="655"/>
        <w:gridCol w:w="1889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кубический;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 – 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конкурсе по реализации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юридический адрес заявителя и адрес основного места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о руководителях или владельцах юридических лиц и лицах, которые будут представлять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Каратобинского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      ___________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отдела)   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