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8f7" w14:textId="6b0b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октября 2017 года № 19-2. Зарегистрировано Департаментом юстиции Западно-Казахстанской области 27 октября 2017 года № 4937.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 некоторых вопросах реабилитации инвалидов", постановлениями Правительства Республики Казахстан от 13 февраля 2017 года № 52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республикаского бюджета на 2017 года областным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2013 года № 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за № 3407, опубликованное 6 февраля 2014 года в газете "Сырым елі")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 Единовременная социальная помощь оказывается: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больным злокачественными новообразованиями, состоящие на учете в онкологическом диспансере, больным туберкулезом, на основании справки подтверждающей заболевание без учета доходов в размере 15 МРП;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гражданам, выезжающим на лечение за пределы области на основании заключения врачебно-консультативной комиссии без учета доходов в размере взрослым 15 МРП, детям 29 МРП;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малообеспеченным гражданам (семьям), среднедушевой доход приходящийся на каждого члена семьи в месяц ниже прожиточного минимума с учетам доходов в размере 5 МРП;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лицам, достигшим 90 лет и более, без учета доходов в размере 15 МРП;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инвалидам І группы находящиеся на аппарате гемодиализ без учета доходов в размере 50 МРП;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инвалиду Великой Отечественной войны на ремонт жилого дома в размере 250 МРП;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на погребение малообеспеченных граждан (семье) в размере 15 МРП;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участникам, инвалидам войны,приравненных к ним лицам, их вдовам, семьям погибших военнослужащих, гражданам, трудившимся и проходившим воинскую службу в тылу для получения санаторно-курортного лечения без учета доходов в размере 32 МРП;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инвалидам, для возмещения расходов, связанных с их проездом (туда и обратно) на санаторное лечение, согласно индивидуальной программе реабилитации, в размере стоимости билетов;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гражданам, освободившимся из мест лишения свободы на основании справки об освобождении без учета доходов в размере 10 МРП.";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Д.Тайшиев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10. 2017 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Сырымского района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7913"/>
        <w:gridCol w:w="2194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советских войск с территории Афганистана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Международный день действий против ядерных испытаний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