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2bc2" w14:textId="1072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28 ноября 2017 года № 20-2. Зарегистрировано Департаментом юстиции Западно-Казахстанской области 11 декабря 2017 года № 4981. Утратило силу решением Сырымского районного маслихата Западно-Казахстанской области от 27 марта 2019 года № 39-2.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27.03.2019 </w:t>
      </w:r>
      <w:r>
        <w:rPr>
          <w:rFonts w:ascii="Times New Roman"/>
          <w:b w:val="false"/>
          <w:i w:val="false"/>
          <w:color w:val="ff0000"/>
          <w:sz w:val="28"/>
        </w:rPr>
        <w:t>№ 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Д.Тайшиев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ноября 2017 года №20-2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 – Правила), определяют порядок управления бесхозяйными отходами, признанными решением суда поступившими в коммунальную собственность (далее 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 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"Cырымский районный отдел жилищно-коммунального хозяйства, пассажирского транспорта и автомобильных дорог" (далее – отдел).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 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 государственных закупках проводит работы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№169-п "Об утверждении Классификатора отходов" (зарегистрирован в Министерстве юстиции Республики Казахстан 2 июля 2007 года №4775).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№128-п "Об утверждении Формы паспорта опасных отходов" (зарегистрирован в Министерстве юстиции Республики Казахстан 11 июня 2007 года №4720).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Сырымского района информацию об объемах, видах, месторасположении, состоянии отходов и мерах, предпринимаемых по управлению ими,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Сырымского района с включением представителей отделов акимата Сырымского района и заинтересованных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Сырымского района.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Сырымского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 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№622 "Об утверждении правил ведения лицевых счетов" (зарегистрирован в Министерстве юстиции Республики Казахстан 29 декабря 2008 года №5446) документ, подтверждающий финансовые возможности), необходимыми для безопасной утилизации (переработки) отходов.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Сырымского района, а также незамедлительно размещаются на интернет-ресурсе акимата района.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 – Договор), условия которого согласуются акиматом Сырымского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порядке, установленном гражданским законодательством Республики Казахстан и повторно объявляет проведение конкурса.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передаче бесхозяйных отходов в коммунальную собственность "___"__________________20____года ________________________ (дата составления)      (место составления акта) Комиссия в составе: _________________________________________________________________________________________________________________________________________________________________________________________________ составили настоящий акт о том, что согласно судебному решению № _____от "___" _____________ 20__ года, в коммунальную собственность приняты бесхозяйные отходы в следующем составе: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  <w:bookmarkEnd w:id="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- метр кубический;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 – фамилия, имя, отчество;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 – гектар.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 по реализации отходов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1_____________________________________________________________________________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2_____________________________________________________________________________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заявителя и адрес основного места деятельности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3_____________________________________________________________________________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принадлежность (для юридических лиц), гражданство (для физических лиц)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4_____________________________________________________________________________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руководителях или владельцах юридических лиц и лицах, которые будут представлять заявителя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5_____________________________________________________________________________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Сырымского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      ____________      ____________________ (наименование отдела)      (подпись)      (Ф.И.О.)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 – фамилия, имя, отчество.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