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3fb8" w14:textId="2843f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снятии ограничительных мероприятий на территории Саройского сельского округа Сырымского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Саройского сельского округа Сырымского района Западно-Казахстанской области от 10 января 2017 года № 1. Зарегистрировано Департаментом юстиции Западно-Казахстанской области 25 января 2017 года № 4669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10 июля 2002 года </w:t>
      </w:r>
      <w:r>
        <w:rPr>
          <w:rFonts w:ascii="Times New Roman"/>
          <w:b w:val="false"/>
          <w:i w:val="false"/>
          <w:color w:val="000000"/>
          <w:sz w:val="28"/>
        </w:rPr>
        <w:t>"О 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ветеринарно-санитарного инспектора государственного учреждения "Сырымская районная территориальная инспекция" Комитета ветеринарного контроля и надзора Министерства сельского хозяйства Республики Казахстан" от 13 декабря 2016 года №01-17/388 аким Саройского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Снять ограничительные мероприятия установленные в связи с возникновением заболевания бруцеллеза среди мелкого рогатого скота на территории Саройского сельского округа Сырымского района.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утратившими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Саройского аульного округа Сырымского района Западно-Казахстанской области от 19 февраля 2013 года № 4 "Об установлении ограничительных мероприятий на территории Саройского сельского округа Сырымского района" (зарегистрированное в Реестре государственной регистрации нормативных правовых актов № 3189, опубликованное 14 марта 2013 года в газете "Сырым елі") и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Саройского аульного округа Сырымского района Западно-Казахстанской области от 22 мая 2014 года № 4 "О внесении изменений в решение акима Саройского сельского округа Сырымского района от 19 февраля 2013 года № 4 "Об установлении ветеринарного режима карантинной зоны с введением ограничительных мероприятий на территории Саройского сельского округа Сырымского района" (зарегистрированное в Реестре государственной регистрации нормативных правовых актов № 3552, опубликованное 12 июня 2014 года в газете "Сырым елі").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Обеспечение государственной регистрации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информации, контроль за исполнением настоящего решения оставляю за собой.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после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Саройского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С.Бактыгалиев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