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1666" w14:textId="6801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от численности рабочих мест без учета рабочих мест на тяжелых работах, работах с вредными, опасными условиями труда в Таскалинском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21 февраля 2017 года № 46. Зарегистрировано Департаментом юстиции Западно-Казахстанской области 10 марта 2017 года № 4710. Утратило силу постановлением акимата Таскалинского района Западно-Казахстанской области от 9 октября 2018 года № 312.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Таскалинского района Западно-Казахстанской области от 09.10.2018 </w:t>
      </w:r>
      <w:r>
        <w:rPr>
          <w:rFonts w:ascii="Times New Roman"/>
          <w:b w:val="false"/>
          <w:i w:val="false"/>
          <w:color w:val="ff0000"/>
          <w:sz w:val="28"/>
        </w:rPr>
        <w:t>№ 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 июня 2016 года № 498 "Об утверждении Правил квотирования рабочих мест для инвалидов" (Зарегистрирован в Министерстве юстиции Республики Казахстан 28 июля 2016 года № 14010)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квоты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Таскалинскому району: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свыше двухсот пятидесяти одного человек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Исполняющей обязанности руководителя аппарата акима Таскалинского района (А. Ибраева)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Таскалинского района Л. Жубанышкалиеву.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