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bc385" w14:textId="aebc3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Таскалинского районного маслихата от 3 декабря 2013 года №18-1 "Об утверждении Правил оказания социальной помощи, установления размеров и определения перечня отдельных категорий нуждающихся граждан Таскалинского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17 мая 2017 года № 12-2. Зарегистрировано Департаментом юстиции Западно-Казахстанской области 19 июня 2017 года № 4818. Утратило силу решением Таскалинского районного маслихата Западно-Казахстанской области от 21 февраля 2020 года № 44-7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Таскалинского районного маслихата Западно-Казахстанской области от 21.02.2020 </w:t>
      </w:r>
      <w:r>
        <w:rPr>
          <w:rFonts w:ascii="Times New Roman"/>
          <w:b w:val="false"/>
          <w:i w:val="false"/>
          <w:color w:val="ff0000"/>
          <w:sz w:val="28"/>
        </w:rPr>
        <w:t>№ 44-7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15 июня 1993 года № 1224 "Об учpеждении Дня инвалидов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 504 "Об утверждении Типовых правил оказания социальной помощи, установления размеров и определения перечня отдельных категорий нуждающихся граждан"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3 декабря 2013 года № 18-1 "Об утверждении Правил оказания социальной помощи, установления размеров и определения перечня отдельных категорий нуждающихся граждан Таскалинского района" (зарегистрированное в Реестре государственной регистрации нормативных правовых актов за № 3386, опубликованное 14 января 2014 года в информационно-правовой системе "Әділет")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15 июня 1993 года № 1224 "Об учpеждении Дня инвалидов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 504 "Об утверждении Типовых правил оказания социальной помощи, установления размеров и определения перечня отдельных категорий нуждающихся граждан"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Таскалинского района,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Настоящие Правила оказания социальной помощи, установления размеров и определения перечня отдельных категорий нуждающихся граждан Таскалинского района (далее – Правила) разработаны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15 июня 1993 года № 1224 "Об учpеждении Дня инвалидов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 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подпункты 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больным злокачественными новообразованиями, больным туберкулезом, находящимся на интенсивной фазе лечения, на основании справки подтверждающей заболевание без учета доходов в размере 15 МРП;";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 6-1) следующего содержания: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 инвалидам и детям инвалидам, направленным на санаторно-курортное лечение в соответствии с индивидуальной программой реабилитации выплата производится на основании предъявления проездных документов (билетов) в размере стоимости места плацкартного вагона от пункта выезда до места назначения и обратно;";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 12-1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социальной помощи, установления размеров и определения перечня отдельных категорий нуждающихся граждан Таскалинского района пятую графу изложить в следующей редакции: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День инвалидов Республики Казахстан – второе воскресенье октября единовременно";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социальной помощи, установления размеров и определения перечня отдельных категорий нуждающихся граждан Таскалинского района первую графу изложить в следующей редакции: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Гражданин (семья), находящиеся в трудной жизненной ситуации вследствие стихийного бедствия или пожара без учета доходов 50 МРП в течение одного месяца".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Таскалинского районного маслихата (Ержигитова Т.)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Кенжешева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Рахимов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Стексов 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"26" мая 2017 год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