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108c6" w14:textId="3b108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Теректинскому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9 июня 2017 года № 12-4. Зарегистрировано Департаментом юстиции Западно-Казахстанской области 10 июля 2017 года № 4856. Утратило силу решением Теректинского районного маслихата Западно-Казахстанской области от 1 ноября 2022 года № 28-1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Теректинского районного маслихата Западно-Казахстанской области от 01.11.2022 </w:t>
      </w:r>
      <w:r>
        <w:rPr>
          <w:rFonts w:ascii="Times New Roman"/>
          <w:b w:val="false"/>
          <w:i w:val="false"/>
          <w:color w:val="ff0000"/>
          <w:sz w:val="28"/>
        </w:rPr>
        <w:t>№ 28-1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 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 января 2001 года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 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 января 2007 года,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13 апреля 2015 года № 98 "Об утверждении Правил расчета норм образования и накопления коммунальных отходов в Западно-Казахстанской области" (зарегистрированное в Реестре государственной регистрации нормативных правовых актов №3914, опубликованное 26 мая 2015 года в информационно-правовой системе "Әділет")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нормы образования и накопления коммунальных отходов по Теректинскому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Решение Теректинского районного маслихата от 31 марта 2017 года №11-5 "Об утверждении норм образования и накопления коммунальных отходов по Теректинскому району" отменить.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районного маслихата (В.Мустивко) обеспечить государственную регистрацию данного решения в органах юстиции, его официального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Плотникова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 июня 2017 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№12-4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Теректинскому району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/год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санатории,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Магазины, супермаркеты, 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авто-заправочные станции, гаражи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написание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- метр квадратный;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метр кубический.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