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a64f" w14:textId="e03a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Теректинского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2017 года № 18-1. Зарегистрировано Департаментом юстиции Западно-Казахстанской области 11 января 2018 года № 5035. Утратило силу решением Теректинского районного маслихата Западно-Казахстанской области от 22 февраля 2019 года № 32-1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№5007)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Акжаикского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38 143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6 123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3 552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28 468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38 143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Аксуатского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32 209 тысяч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9 466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1 367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21 376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32 209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Подстепновского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60 496 тысяч тенге, в том числе: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26 018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4 257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30 221 тысяча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60 496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Утвердить бюджет Федоровского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85 654 тысячи тенге, в том числе: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18 925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14 561 тысяча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52 168 тысяч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85 654 тысячи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Утвердить бюджет Чаганского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36 282 тысячи тенге, в том числе: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6 560 тысяч тенге;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1 044 тысячи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28 678 тысяч тенге;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36 282 тысячи тенге;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Шагатайского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27 718 тысяч тенге, в том числе: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2 064 тысячи тенге;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591 тысяча тенге;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25 063 тысячи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27 718 тысяч тенге;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Поступления в бюджет сельских округов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№5007).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Учесть в бюджетах сельских округов на 2018 год поступление субвенции, передаваемой из районного бюджета в сумме 138 900 тысяч тенге, в том числе: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Акжаикский сельский округ – 28 468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Аксуатский сельский округ – 21 376 тысяч тенге;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Подстепновский сельский округ – 17 367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– 24 255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Чаганский сельский округ – 26 604 тысячи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Шагатайский сельский округ – 20 830 тысяч тенге.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бюджетах сельских округов на 2018 год предусмотрены целевые трансферты из вышестоящего бюджета в общей сумме 47 074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Подстепновский сельский округ – 12 854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– 27 913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Чаганский сельский округ – 2 074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Шагатайский сельский округ – 4 233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Теректинского районного маслихата Западно-Казахстанской области от 24.04.2018 </w:t>
      </w:r>
      <w:r>
        <w:rPr>
          <w:rFonts w:ascii="Times New Roman"/>
          <w:b w:val="false"/>
          <w:i w:val="false"/>
          <w:color w:val="000000"/>
          <w:sz w:val="28"/>
        </w:rPr>
        <w:t>№ 21-1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01.01.2018);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финансирующимся из республиканского и местных бюджетов,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2018 года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Настоящее решение вводится в действие с 1 января 2018 года.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2018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ff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</w:p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28"/>
        <w:gridCol w:w="2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3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2019 год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2020 год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2018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ff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</w:p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32 209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32 209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4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2019 год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4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4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2018 год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ff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</w:p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5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2019 год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5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2020 год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2018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ff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</w:p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6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2019 год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6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2020 год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6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2018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ff0000"/>
          <w:sz w:val="28"/>
        </w:rPr>
        <w:t>№ 28-2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</w:p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6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2019 год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7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2020 год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7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2018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Теректинского районного маслихата Западно-Казахстанской области от 03.12.2018 </w:t>
      </w:r>
      <w:r>
        <w:rPr>
          <w:rFonts w:ascii="Times New Roman"/>
          <w:b w:val="false"/>
          <w:i w:val="false"/>
          <w:color w:val="ff0000"/>
          <w:sz w:val="28"/>
        </w:rPr>
        <w:t>№ 28-2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</w:p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7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2019 год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8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2020 год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