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4109" w14:textId="2c54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23 февраля 2017 года № 31. Зарегистрировано Департаментом юстиции Западно-Казахстанской области 17 марта 2017 года № 4727. Утратило силу постановлением акимата Чингирлауского района Западно-Казахстанской области от 4 декабря 2018 года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Чингирлауского района Западно-Казахстанской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 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Министерстве юстиции Республики Казахстан 28 июля 2016 года № 14010)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квоты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Чингирлаускому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до двухсот пятидесяти человек -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свыше двухсот пятидесяти человек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Ведущему специалисту отдела государственно-правовой работы и службы управления персоналом (кадровой службы) аппарата акима Чингирлауского района (Ажмуратова Н.Ж.)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Чингирлауского района Т.Каюпова.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