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72ac" w14:textId="b417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22 декабря 2016 года № 11-1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9 октября 2017 года № 15-1. Зарегистрировано Департаментом юстиции Западно-Казахстанской области 24 октября 2017 года № 4927. Утратило силу решением Чингирлауского районного маслихата Западно-Казахстанской области от 20 февраля 2018 года № 20-2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 Чингирлауского районного маслихата Западно-Казахстанской области от 20.02.2018 </w:t>
      </w:r>
      <w:r>
        <w:rPr>
          <w:rFonts w:ascii="Times New Roman"/>
          <w:b w:val="false"/>
          <w:i w:val="false"/>
          <w:color w:val="ff0000"/>
          <w:sz w:val="28"/>
        </w:rPr>
        <w:t>№ 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22 декабря 2016 года №11-1 "О районном бюджете на 2017-2019 годы" (зарегистрированное в Реестре государственной регистрации нормативных правовых актов № 4641, опубликованное 16 января 2017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3 658 894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323 780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4 320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1 900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3 328 894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3 670 254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35 163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57 860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22 697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-46 523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46 523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57 860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32 183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20 846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2017 год поступление целевых трансфертов и кредитов из республиканского бюджета в общей сумме 265 170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за замещение на период обучения основного сотрудника – 2 054 тысячи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расширение перечня технических вспомогательных средств – 461 тысяча тенге.";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2017 год поступление целевых трансфертов из областного бюджета в общей сумме 755 694 тысячи тенге:";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инженерно-геодезических, инженерно-геологических изысканий и разработка проектно-сметной документации "Строительство водопровода от скважин села Ашиктогай до села Жанакуш Чингирлауского района" – 8 688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дорог по улицам Тайманова, Датова, Шевцова, Клышева, Куантаева, Утемисова, Амангельды, Кунанбаева села Шынгырлау – 236 997 тысяч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внедрения элективного курса "Робототехника" и на приобретение дополнительных элементов к комплекту робототехника – 2 398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обеспечения учащихся качественной питьевой водой (приобретение диспенсоров, бутилированной воды, установка фантанчиков) – 2 677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30-ти одноквартирных жилых домов в восточной части села Шынгырлау (привязка с корректировкой) – 270 324 тысячи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двадцатым, двадцать первым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изготовление проектно-сметной документации, государственной экспертизы "Капитальный ремонт дорог по улицам Муратбаева и Датова в селе Шынгырлау" – 7 497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Тасмола Чингирлауского района – 30 871 тысяча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октября 2017 года № 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2016 года № 11-1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218"/>
        <w:gridCol w:w="785"/>
        <w:gridCol w:w="172"/>
        <w:gridCol w:w="5293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3 658 894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3 328 894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3 328 894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3 670 254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1 547 120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1 213 850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1 174 487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1 086 862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19 167 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2"/>
        <w:gridCol w:w="1033"/>
        <w:gridCol w:w="1603"/>
        <w:gridCol w:w="3137"/>
        <w:gridCol w:w="3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22 697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712"/>
        <w:gridCol w:w="1712"/>
        <w:gridCol w:w="2994"/>
        <w:gridCol w:w="33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-46 523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32 183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20 846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