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75330" w14:textId="9c753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по Чингирлаускому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27 октября 2017 года № 16-2. Зарегистрировано Департаментом юстиции Западно-Казахстанской области 13 ноября 2017 года № 4951. Утратило силу решением Чингирлауского районного маслихата Западно-Казахстанской области от 13 марта 2019 года № 37-3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Чингирлауского районного маслихата Западно-Казахстанской области от 13.03.2019 </w:t>
      </w:r>
      <w:r>
        <w:rPr>
          <w:rFonts w:ascii="Times New Roman"/>
          <w:b w:val="false"/>
          <w:i w:val="false"/>
          <w:color w:val="ff0000"/>
          <w:sz w:val="28"/>
        </w:rPr>
        <w:t>№ 37-3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 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19-1 Экологического кодекса Республики Казахстан от 9 января 2007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по Чингирлаускому району.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(С.Шагиров)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К.Жазыкбаев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 октября 2017 года №16-2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по Чингирлаускому району</w:t>
      </w:r>
      <w:r>
        <w:br/>
      </w:r>
      <w:r>
        <w:rPr>
          <w:rFonts w:ascii="Times New Roman"/>
          <w:b/>
          <w:i w:val="false"/>
          <w:color w:val="000000"/>
        </w:rPr>
        <w:t>1.Общие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Настоящие Правила управления бесхозяйными отходами, признанными решением суда поступившими в коммунальную собственность (далее – Правила), определяют порядок управления бесхозяйными отходами, признанными решением суда поступившими в коммунальную собственность (далее - отходы).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Передача отходов в коммунальную собственность осуществляется на основании судебного решения.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передачи отходов в коммунальную собственность, акимат района создает комиссию (далее – комиссия), в состав которой входят заместитель акима района, курирующий вопросы в области коммунального хозяйства, представители соответствующих государственных органов и других организаций.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органом комиссии является государственное учреждение "Чингирлауский районный отдел жилищно-коммунального хозяйства, пассажирского транспорта и автомобильных дорог" (далее – отдел).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составляет акт о передаче бесхозяйных отходов в коммунальную собственность,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Управление бесхозяйными отходами осуществляется отделом.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2.Порядок управления бесхозяйными отходами, признанными решением суда поступившими в коммунальную собственность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Отдел самостоятельно или с привлечением физических и (или) юридических лиц, имеющих лицензию на выполнение работ и оказание услуг в области охраны окружающей среды, в соответствии с действующим законодательством Республики Казахстан о государственных закупках проводит работы по: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изучению свойств отходов;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определению состояния отходов;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определению кодировки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31 мая 2007 года №169-п "Об утверждении Классификатора отходов" (зарегистрирован в Министерстве юстиции Республики Казахстан 2 июля 2007 года №4775). В случае выявления опасных отходов составляется паспорт опасных отходов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30 апреля 2007 года №128-п "Об утверждении Формы паспорта опасных отходов" (зарегистрирован в Министерстве юстиции Республики Казахстан 11 июня 2007 года № 4720).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Также, отдел с привлечением физических и (или) юридических лиц, имеющих лицензию на выполнение работ и оказание услуг в области оценочной деятельности, проводит работы по определению стоимости отходов в соответствии с действующим законодательством Республики Казахстан о государственных закупках.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ежегодно до 1 февраля, следующего за отчетным годом, представляет в акимат Чингирлауского района информацию об объемах, видах, месторасположении, состоянии отходов и мерах предпринимаемых по управлению ими по состоянию на 1 января, следующего за отчетным годом, в электронном и бумажном носителях для учета их в государственном кадастре отходов производства и потребления.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В случае выявления опасных отходов, меры по предотвращению доступа населения к отходам, их локализации, сокращению негативного влияния на почвенный покров, водные ресурсы и атмосферный воздух обеспечиваются отделом.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Если в соответствии с действующим законодательством Республики Казахстан об оценочной деятельности итоговая стоимость отходов определена нулевой, то к таким отходам применяются нормы по их реализации на безвозмездной основе в порядке, предусмотренном настоящими Правилами.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Отходы реализуются отделом юридическим и физическим лицам путем проведения конкурса по цене не ниже оценочной стоимости, определяемой в соответствии с действующим законодательством Республики Казахстан об оценочной деятельности.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Подготовка и проведение конкурса осуществляются отделом. Состав конкурсной комиссии формируется акиматом Чингирлауского района с включением представителей отделов акимата Чингирлауского района и заинтересованных государственных органов.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Условия конкурса определяется отделом.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Отдел безвозмездно предоставляет потенциальным участникам конкурса копии пакета документов по выставляемому на конкурс объекту отходов на основании письменного заявления в произвольной форме.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Пакет документов формируется отделом и содержит следующую информацию, необходимую заявителю для разработки конкурсного предложения: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историческую справку об отходах;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информацию о количественно-качественных характеристиках отходов;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информацию о свойствах отходов;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сведения о воздействии на окружающую среду.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Конкурс проводится открытым способом и среди неограниченного круга участников. Объявление о проведении открытого конкурса публикуется на государственном и русском языках в периодическом печатном издании, распространяемом на территории Чингирлауского района.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проведения конкурса определяются отделом в зависимости от специфики объекта отходов, в отношении которого объявляется конкурс, но не позднее, чем за тридцать календарных дней до окончания приема конкурсных предложений на участие в конкурсе. Одновременно объявления размещаются на интернет-ресурсе акимата Чингирлауского района.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Объявление о проведении конкурса содержит: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наименование организатора конкурса и адрес приема заявки на участие в конкурсе по реализации отходов;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время и место проведения;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срок подачи заявок на участие в конкурсе по реализации отходов;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основные условия конкурса;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месторасположение и краткое описание объекта отходов, выставляемого на конкурс;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размер взноса за право участия в конкурсе, который составляет один процент от оценочной стоимости объекта отходов, с указанием реквизитов для его оплаты.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Прием заявок на участие в конкурсе по реализации отходов (далее – заявка) осуществляется отделом со дня публикации в периодическом печатном издании объявления о проведении конкурса и заканчивается за три календарных дня до даты рассмотрения заявок.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Заявки представляются потенциальными участниками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прошитом виде, с пронумерованными страницами, последняя страница заверяется их подписью и печатью.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Потенциальный участник конкурса в случае необходимости привлекает субподрядчиков (соисполнителей) для выполнения работ либо оказания услуг в соответствии с требованиями условий конкурса, но не более двух третей объема работ, услуг.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Участник конкурса может отозвать свою заявку за три рабочих дня до установленного срока рассмотрения заявок, письменно сообщив об этом отделу.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По итогам рассмотрения комиссия принимает решение о допуске или отказе заявок.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трех рабочих дней с даты рассмотрения заявок, отдел направляет заявителю письменное уведомление о допуске для участия в конкурсе либо мотивированный отказ.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Отдел отказывает в принятии заявок в следующих случаях: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подачи заявки с нарушением требований настоящих Правил;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представления заявителем в заявке недостоверных или неверных сведений;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отсутствия в заявке документального подтверждения о том, что заявитель обладает или будет обладать техническими, организационными, управленческими и финансовыми возможностями (сведения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 декабря 2008 года № 622 "Об утверждении правил ведения лицевых счетов" (зарегистрирован в Министерстве юстиции Республики Казахстан 29 декабря 2008 года №5446) документ, подтверждающий финансовые возможности), необходимыми для безопасной утилизации (переработки) отходов.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Затраты, понесенные участниками конкурса, включая затраты по подготовке к участию в конкурсе, возврату либо компенсации не подлежат. Отдел возвращает взносы за участие в конкурсе участникам, которые не были признаны победителями, в течение десяти рабочих дней со дня объявления итогов конкурса.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Заявитель, допущенный к участию в конкурсе, составляет конкурсное предложение, которое предоставляется отделу не позднее, чем за один час до процедуры вскрытия конвертов. Конкурсные предложения, поступившие в отдел и допущенные к конкурсу, не подлежат возврату участникам конкурса.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Конкурсное предложение для участия в конкурсе содержит: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подтверждение заявителя об ознакомлении с условиями настоящих Правил, касающихся порядка проведения конкурса и обязанностей заявителя;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копию устава (для юридических лиц);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копию документа о назначении (избрании) первого руководителя потенциального участника;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перечень субподрядчиков по выполнению работ, объем и виды, передаваемых на субподряд работ (в случае привлечения);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документ, подтверждающий оплату взноса за право участия в конкурсе (не предоставляется в случае безвозмездной реализации);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ценовое предложение, подписанное потенциальным участником;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программу, которая должна быть направлена на выполнение условий конкурса (сроки реализации проекта, применение технологий, финансовые возможности, соответствие требованиям экологического законодательства).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Конкурсное предложение представляется потенциальным участником в прошитом виде, с пронумерованными страницами и последняя страница заверяется его подписью и печатью.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Конкурсное предложение предоставляется без вставок между строчками, подтирок или приписок, за исключением тех случаев, когда потенциальному участнику необходимо исправить грамматические или арифметические ошибки.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Потенциальный участник запечатывает конкурсное предложение в конверт. На конверте указывается наименование и юридический адрес потенциального участника.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Оценка конкурсных предложений проводится конкурсной комиссией в течение пятнадцати рабочих дней со дня вскрытия конвертов.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конкурсной комиссии оформляется в виде протокола. Протокол подписывается членами конкурсной комиссии.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Решение конкурсной комиссии принимается открытым голосованием и считается принятым, если на него подано большинство голосов от общего количества присутствующих членов конкурсной комиссии. В случае равенства голосов, принятым считается решение, за которое проголосовал председатель конкурсной комиссии.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Любой член конкурсной комиссии, в случае несогласия с решением конкурсной комиссии, выражает свое мнение, которое излагается в письменном виде и прикладывается к протоколу итогов конкурса.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Победитель конкурса определяется конкурсной комиссией на основе совокупности следующих основных критериев: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мероприятия программы должны обеспечивать выполнение условий конкурса (сроки реализации проекта, применение технологий, финансовые возможности, соответствие требованиям экологического законодательства);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наибольшей цены.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Результаты конкурса публикуются в периодическом печатном издании, распространяемом на территории Чингирлауского района, а также незамедлительно размещаются на интернет-ресурсе акимата района.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В случае участия в конкурсе только одного заявителя, конкурс признается несостоявшимся.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При признании конкурса несостоявшимся, конкурсная комиссия снимает объект с конкурса или проводит повторный конкурс. При признании повторного конкурса несостоявшимся, ввиду наличия только одного заявителя, отдел, по рекомендации конкурсной комиссии, заключает с таким заявителем договор на основе переговоров и условий, приемлемых для местного исполнительного органа района, чем было предложено им в конкурсном предложении.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Конкурс признается несостоявшимся также в случае, если на конкурс не было представлено ни одного проекта, соответствующего требованиям конкурса.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С победителем конкурса заключается договор о реализации отходов (далее – Договор), условия которого согласуются акиматом Чингирлауского района. Договор предусматривает обязательства по соблюдению требований экологического законодательства Республики Казахстан при обращении с отходами и в целом безопасному ведению работ, а также по представлению победителем конкурса отчета о выполненных работах по форме, утвержденной отделом.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представляется в отдел ежеквартально до десятого числа следующего месяца, за отчетным кварталом.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несоблюдения условий Договора, заказчик расторгает его в порядке установленном гражданским законодательством Республики Казахстан и повторно объявляет проведение конкурса.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В случае признания конкурса дважды несостоявшимся, отдел проводит конкурс с реализацией отходов на безвозмездной основе в порядке, предусмотренном настоящими Правилами.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Средства, поступившие в отдел от реализации отходов, направляются в доход государства.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 При признании конкурса по реализации отходов на безвозмездной основе несостоявшимся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 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отходы считаются невостребованными.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осуществляет безопасную утилизацию и удаление невостребованных отходов в соответствии с экологическим законодательством Республики Казахстан за счет средств районного бюджета.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 Рекультивация территорий, на которых были размещены объекты бесхозяйных отходов, признанными решением суда поступившими в коммунальную собственность, после их реализации, утилизации, удаления производится в соответствии с требованиями земельного законодательства Республики Казахстан.</w:t>
      </w:r>
    </w:p>
    <w:bookmarkEnd w:id="80"/>
    <w:bookmarkStart w:name="z8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3.Заключительные положения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В процессе обращения с отходами, поступившими в коммунальную собственность, соблюдаются требования, предусмотренные экологическим законодательством Республики Казахстан.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бесхозяйными отходами,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признанными решением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поступившими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</w:t>
            </w:r>
          </w:p>
        </w:tc>
      </w:tr>
    </w:tbl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83"/>
    <w:bookmarkStart w:name="z9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 передаче бесхозяйных отходов</w:t>
      </w:r>
      <w:r>
        <w:br/>
      </w:r>
      <w:r>
        <w:rPr>
          <w:rFonts w:ascii="Times New Roman"/>
          <w:b/>
          <w:i w:val="false"/>
          <w:color w:val="000000"/>
        </w:rPr>
        <w:t>в коммунальную собственность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"____"__________________20______года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составления)       (место составления акта)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Комиссия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составили настоящий акт о том, что согласно судебному решению №_________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 _____________ 20______года, в коммунальную собственность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решением суда приняты бесхозяйные отходы в следующем составе: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1"/>
        <w:gridCol w:w="5130"/>
        <w:gridCol w:w="3280"/>
        <w:gridCol w:w="1032"/>
        <w:gridCol w:w="1827"/>
      </w:tblGrid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отхода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(тонн,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площадь в га)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отхода (по Классификатору отходов)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о состоянии отходов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составили акт о принятии в бесхозяйные отходы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 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(Ф.И.О) (подпись):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 метр кубический;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га-гектар.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бесхозяйными отходами,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признанными решением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поступившими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</w:t>
            </w:r>
          </w:p>
        </w:tc>
      </w:tr>
    </w:tbl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85"/>
    <w:bookmarkStart w:name="z9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участие в конкурсе по реализации отходов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 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юридический адрес заявителя и адрес основного места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 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принадлежность (для юридических лиц), гражданство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(для физических лиц)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 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данные о руководителях или владельцах юридических лиц и лицах, которые будут представлять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 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данные о технических, управленческих, организационных и финансовых возможностях заявителя, необходимых для выполнения условий конкурса, определенных акиматом Чингирлауского района (справка об отсутствии налоговой задолженности, банковская справка о наличии денежных средств) документально подтвержденные, прилагаются.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 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отдела) (подпись)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