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31a0" w14:textId="33c3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января 2018 года № 1. Зарегистрирован в Министерстве юстиции Республики Казахстан 17 января 2018 года № 16238. Утратил силу приказом Министра здравоохранения Республики Казахстан от 15 декабря 2020 года № ҚР ДСМ-274/2020.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здравоохранения и социального развития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531 "Об утверждении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11787, опубликован в информационно-правовой системе "Әділет" 10 августа 2015 года):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сроках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населения, утвержденных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Прием заявлений от претендентов и выдача свидетельства осуществляется через веб-портал "электронного правительства".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подают документы на получение свидетельства не ранее трех месяцев до истечения срока действия имеющегося свидетельства, либо сертификата специалиста с присвоением квалификационной категории, выданного до 9 октября 2015 года.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специалисту: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медицинским образованием выдается соответствующим территориальным департаментом Комитета охраны общественного здоровья Министерства здравоохранения Республики Казахстан (далее – департамент Комитета), расположенным по месту основной работы специалиста;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фармацевтическим образованием выдается соответствующим территориальным департаментом Комитета фармации Министерства здравоохранения Республики Казахстан (далее – департамент Комитета фармации), расположенным по месту основной работы специалиста.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на выше заявляемую категорию, специалист допускается по истечении 3 лет со дня получения действующего свидетельства (сертификата специалиста с присвоением квалификационной категории).";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Срок выдачи свидетельства составляет 5 рабочих дней с момента сдачи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веб-портал "электронного правительства".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присвоении квалификационной категории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 специальностям,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"Об утверждении Номенклатуры медицинских и фармацевтических специальностей" (зарегистрирован в Реестре государственной регистрации нормативных правовых актов под № 5885) (далее – Номенклатура).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с высшим медицинским образованием для получения свидетельства по специальностям,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Номенклатуры, за исключением специальности "Гигиена и эпидемиология", предоставляют документы подтверждающих завершение обучения в интернатуре,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заведении), и (или) цикла переподготовки (специализации) по заявляемой специальности.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для получения свидетельства по специальностям,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Номенклатуры, за исключением специальностей "Гигиена и эпидемиология", предоставляют документы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"Общая медицина", бакалавриат по специальностям "Общая медицина", "Сестринское дело" и (или) повышение квалификации по заявляемой специальности.";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присвоения квалификационных категорий для специалистов в области здравоохранения, за исключением специалистов в сфере санитарно-эпидемиологического благополучия населения";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получения свидетельства претендент предоставляет следующие документы: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по заявляемой специальности;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медицинском/фармацевтическом образовании;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окончании интернатуры, резидентуры, клинической ординатуры по заявляемой специальности (при их наличии);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переподготовке по заявляемой специальности (при наличии);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повышении квалификации за последние 5 лет по заявляемой специальности;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действующее свидетельство, либо сертификат специалиста с присвоением квалификационной категории по заявляемой специальности (при наличии);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специалиста для допуска к клинической практике, лицам занимающимся клинической практикой;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признании и (или) нострификации документов об образовании, для лиц, получивших медицинское образование за пределами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перемене имени, отчества (при его наличии), фамилии или о заключении брака (супружества) или о расторжении брака (супружества), для лиц, изменивших имя, отчество (при его наличии), фамилию после получения документов об образовании.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экземпляр нотариально заверенного перевода на казахском или русском языке.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наличии медицинской/фармацевтической деятельности по заявляемой специальности на момент подачи заявления указывается в форме сведения,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Решение о выдаче свидетельства принимается на основании представленных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оформляется приказом руководителя соответствующего департамента Комитета, департамента Комитета фармации.";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Отзыв свидетельства осуществляется департаментами Комитета, департаментами Комитета фармации по результатам государственного контроля в области здравоохранения (далее – государственный контроль):";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Департамент Комитета, департамент Комитета фармации, обнаруживший или получивший информацию о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ходатайство об отзыве в департамент Комитета, департамент Комитета фармации, выдавший свидетельство, в течение тридцати рабочих дней со дня выявления такого случая. Департамент Комитета, департамент Комитета фармации, выдавший свидетельство, со дня получения информации либо ходатайства о выявлении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пяти рабочих дней издает приказ (произвольная форма) об отзыве свидетельства.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Комитета, департамент Комитета фармации, выдавший свидетельство, самостоятельно обнаруживший случаи,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тридцати рабочих дней со дня выявления такого случая, издает приказ (произвольная форма) об отзыве свидетельства.";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693 "Об утверждении Правил проведения сертификации специалистов в области здравоохранения" (зарегистрирован в Реестре государственной регистрации нормативных правовых актов под № 12134, опубликован в информационно-правовой системе "Әділет" 6 октября 2015 года):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специалистов в области здравоохранения, утвержденных указанным приказом: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сертификации";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получения сертификата претендент предоставляет следующие документы: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по заявляемой специальности (при наличии свидетельства о присвоении категории, результат Оценки, полученный не позднее 1 года на момент обращения);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медицинском образовании;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окончании интернатуры, резидентуры, клинической ординатуры по заявляемой специальности (при их наличии);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переподготовке по заявляемой специальности (при наличии);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повышении квалификации за последние 5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лет на момент подачи заявления на получение сертификата);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признании и (или) нострификации документов об образовании, для лиц, получивших медицинское образование за пределами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перемене имени, отчества (при его наличии), фамилии или о заключении брака (супружества) или о расторжении брака (супружества), для лиц, изменивших имя, отчество (при его наличии), фамилию после получения документов об образовании.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экземпляр нотариально заверенного перевода на казахском или русском языке.";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Сертификат выдается соответствующим территориальным департаментом Комитета охраны общественного здоровья Министерства здравоохранения Республики Казахстан (далее – департамент Комитета).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от специалистов и выдача сертификата осуществляется через веб-портал "электронного правительства".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подают документы на получение сертификата по перечню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ранее 30 календарных дней до истечения срока действия имеющегося сертификата.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выдачи сертификата составляет 5 рабочих дней с момента сдачи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веб-портал "электронного правительства".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Сертификат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 специальностям,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под № 5885) (далее – Номенклатура).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с высшим медицинским образованием для получения сертификата по специальностям,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Номенклатуры, предоставляют документы, подтверждающие завершения обучения в интернатуре и (или)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 и (или) переподготовки (специализации) и повышения квалификации по заявляемой специальности.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для получения сертификатов по специальностям,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 предоставляют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бакалавриат по специальностям "Общая медицина", "Сестринское дело" и (или) повышение квалификации по заявляемой специальности.";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Для лиц, окончивших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27 июля 2007 года "Об образовании" (далее – Закон).";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9"/>
        <w:gridCol w:w="5241"/>
      </w:tblGrid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сроков выдачи и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о присвоении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квалификационной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специалистов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Руководителю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(наименование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департамента государственного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от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(фамилия, имя, отчество (при его наличии),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(адрес проживания, контактный телефон)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Прошу Вас выдать свидетельство о присвоении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по специальности 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Я несу ответственность за достоверность указанных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Даю согласие на сбор и обработку персональных данных, необходимых 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(подпись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(дата заполнения)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сертификации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Руководителю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 проживания_____________________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выдать сертификат специалиста для осуществления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и допуска к клинической практике по специальности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несу ответственность за достоверность указанных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персональных данных, необходимых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 заполнения)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