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64ff" w14:textId="23e6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3 июля 2017 года № 450 "Об утверждении Правил оказания скорой медицинской помощи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января 2018 года № 2. Зарегистрирован в Министерстве юстиции Республики Казахстан 25 января 2018 года № 16283. Утратил силу приказом Министра здравоохранения Республики Казахстан от 30 ноября 2020 года № ҚР ДСМ-225/2020.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30.11.2020 </w:t>
      </w:r>
      <w:r>
        <w:rPr>
          <w:rFonts w:ascii="Times New Roman"/>
          <w:b w:val="false"/>
          <w:i w:val="false"/>
          <w:color w:val="ff0000"/>
          <w:sz w:val="28"/>
        </w:rPr>
        <w:t>№ ҚР ДСМ-225/2020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за № 15473, опубликован в Эталонном контрольном банке нормативных правовых актов Республики Казахстан 17 августа 2017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скорой медицинской помощи в Республике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269 "Об утверждении Правил оказания скорой медицинской помощи и предоставления медицинской помощи медицинской помощи в форме санитарной авиации" (зарегистрирован в Реестре государственной регистрации нормативных правовых актов за № 11263, опубликован в информационно-правовой системе "Әділет" 16 июня 2015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интернет–ресурсе Министерства здравоохранения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Касымов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января 2018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2018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2017 года № 450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скорой 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медицинской помощи в Республике Казахстан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скорой медицинской помощи в Республике Казахстан (далее – Правила) разработаны в соответствии с подпунктом 96)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(далее – Кодекс) и определяют порядок оказания скорой медицинской помощи в Республике Казахстан.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неотложная медицинская помощь (далее – НМП) – медицинская помощь при внезапных острых заболеваниях, травмах, резком ухудшении состояния здоровья, обострении хронических заболеваний, без явных признаков угрозы жизни пациента;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скорая медицинская помощь (далее – СМП) – форма предоставления медицинской помощи при возникновении заболеваний и состояний у взрослого и детского населения, требующих экстренной медицинской помощи для предотвращения существенного вреда здоровью и (или) устранения угрозы жизни, а также при необходимости транспортировки органов (части органов) и тканей для последующей трансплантации;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экстренная медицинская помощь – медицинская помощь,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заболеваниях, травмах, резком ухудшении состояния здоровья, обострении хронических заболеваний.</w:t>
      </w:r>
    </w:p>
    <w:bookmarkEnd w:id="24"/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скорой медицинской помощи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Диспетчер станции скорой медицинской помощи (далее – ССМП) принимает на пульте "103" все вызовы от граждан при нарушении состояния здоровья. При поступлении вызова в диспетчерскую службу ССМП, фиксируются следующие данные: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возраст и пол пациента;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состоянию пациента и обстоятельства несчастного случая, травмы или заболевания;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 телефон, а также ориентировочные данные по проезду к месту нахождения пациента.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Время обработки вызова с момента его получения диспетчером ССМП до передачи для обслуживания бригаде СМП составляет пять минут, в течение которого проводится сортировка по категории срочности вызова. 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Скорая медицинская помощь оказывается фельдшерскими и специализированными (врачебными) бригадами, состав которых определен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Бригады ССМП подчиняются старшему врачу смены ССМП.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Принятые диспетчером ССМП вызовы подразделяются на 4 (четыре) категории срочности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вызов 1 (первой) категории срочности – состояние пациента, представляющее непосредственную угрозу жизни, требующее оказания немедленной медицинской помощи;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вызов 2 (второй) категории срочности – состояние пациента, представляющее потенциальную угрозу жизни без оказания медицинской помощи; 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вызов 3 (третьей) категории срочности – состояние пациента, представляющую потенциальную угрозу для здоровья без оказания медицинской помощи;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вызов 4 (четвертой) категории срочности – 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и потенциальной угрозы жизни и здоровью пациента.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поступлении вызовов 1, 2, 3 категории срочности диспетчер ССМП посредством автоматизированной системы управления передает вызова фельдшерским и специализированным (врачебным) бригадам ССМП.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(врачебным) бригадам отделения скорой медицинской помощи при первичной медико – санитарной помощи (далее – отделение СМП при ПМСП).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Время прибытия фельдшерских и специализированных (врачебных) до места нахождения пациента с момента получения вызова от диспетчера ССМП составляет: 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категория срочности – до десяти минут;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срочности – до пятнадцати минут;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срочности – до тридцати минут;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срочности – до шестидесяти минут.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Фельдшерские и специализированные (врачебные) бригады отделения СМП при ПМСП оказывают медицинскую помощь прикрепленному населению и лицам, находящимся в зоне обслуживания ПМСП круглосуточно.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Вызовы 4 категории срочности обслуживаются как на уровне отделения СМП при ПМСП, так и путем передачи данной услуги в аутсорсинг в медицинские организации или (субъекты здравоохранения), имеющим государственную лицензию на оказание скорой или неотложной медицинской помощи, в соответствии со строкой 15 приложения 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угрозе жизни и здоровью сотрудников бригад ССМП и отделения СМП при ПМСП обслуживание вызова осуществляется в присутствии представителей территориальных органов внутренних дел.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представителей территориальных органов внутренних дел бригады ССМП и отделения СМП при ПМСП оповещают диспетчерскую службу о риске угрозы жизни и здоровью посредством рации и (или) мобильной связи. Дальнейшее обслуживание вызова осуществляется в присутствии представителей территориальных органов внутренних дел.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данных осмотра, инструментальной диагностики, динамики состояния пациента на фоне или после проведенных лечебных мероприятий, в соответствии с предварительным диагнозом, отражающим причины данного состояния, фельдшером или врачом бригады ССМП или отделения СМП при ПМСП принимается одно из следующих решений: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пациента в медицинскую организацию, оказывающую стационарную помощь (далее – стационар); 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оставлен на месте вызова;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оставлен на дому (по месту проживания).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оставления пациента, не нуждающегося в госпитализации, на месте вызова или на дому, бригадой ССМП или отделения СМП при ПМСП предоставляются медицинские рекомендации для дальнейшего обращения в организацию ПМСП (по месту жительства или прикрепления).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заболевания пациента и необходимости его посещения на дому участковым врачом фельдшером или врачом бригады ССМП или отделения СМП при ПМСП заполняется сигнальный лист для пациента по форме № 110-1/у,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принятия решения бригадой ССМП или отделения СМП при ПМСП о транспортировке пациента в стационар, диспетчерская служба ССМП информирует приемное отделение стационара о доставке пациента.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Транспортировка пациента при угрозе его жизни осуществляется в ближайшую медицинскую организацию, имеющую ресурсы предоставления квалифицированной, специализированной медицинской помощи и высокотехнологичные медицинские услуги.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транспортировке пациента в стационар допускается его сопровождение (не более одного человека) в санитарном автотранспорте.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Фельдшер или врач бригады ССМП или отделения СМП при ПМСП отмечает время доставки пациента в карте вызова скорой и неотложной медицинской помощи по форме № 110/у,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прибытию в стационар, фельдшер или врач бригады ССМП или отделения СМП при ПМСП передает врачу приемного отделения сопроводительный лист станции скорой медицинской помощи по форме № 114/у,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передачи пациента фельдшер или врач бригады ССМП или отделения СМП при ПМСП информирует диспетчера ССМП об окончании вызова.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Время пребывания бригады ССМП или отделения СМП при ПМСП в приемном отделении стационара не должно превышать 10 минут (время для передачи пациента врачу приемного отделения) с момента ее прибытия в стационар, за исключением случаев необходимости оказания скорой медицинской помощи в чрезвычайных ситуациях.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Приемное отделение стационара, оказывающее скорую медицинскую помощь организует работу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передачи бригадами СМП или отделения СМП при ПМСП пациента в приемное отделение стационара медицинская сестра проводит распределение поступающих пациентов (медицинскую сортировку по Триаж системе) на группы, исходя из первоочередности оказания экстренной медицинской помощи.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Медицинская сортировка по Триаж системе проводится непрерывно и преемственно. Весь процесс оценки состояния одного пациента занимает не более 60 секунд. По завершению оценки, пациенты помечаются цветом одной из категорий сортировки, в виде специальной цветной бирки либо цветной ленты.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Согласно медицинской сортировки, условно выделяют 3 группы пациентов: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группа (зеленая зона) – пациенты, нуждающиеся в незначительной медицинской помощи, отпускаемые домой для дальнейшего амбулаторного лечения, а также пациенты, поступающие на плановую госпитализацию;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группа (желтая зона) – пациенты, не требующие экстренной и неотложной медицинской помощи, находящиеся на койке в приемном отделении (либо оставляемые под наблюдением в приемном отделении на несколько часов), а также для уточнения и дифференцировки диагноза;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группа (красная зона) – пациенты, нуждающиеся в оказании экстренной и неотложной медицинской помощи в приемном отделении.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результатам медицинской сортировки по Триаж системе пациент направляется в соответствующую зону приемного отделения для врачебного осмотра. 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Пациенты третьей группы поступают в палату интенсивной терапии, где реаниматолог продолжает реанимационную помощь, проведенную ранее специалистами скорой медицинской помощи. В случае проведения экстренной операции реаниматолог проводит общий наркоз, регионарную анестезию, местную анестезию в условиях операционной приемного покоя с дальнейшей транспортировкой пациента в отделение анестезиологии, реанимации и интенсивной терапии для пробуждения.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стабилизации состояния пациент госпитализируется в профильное отделение стационара.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Пациент с подозрением на инфекционное заболевание помещается в бокс для мониторинга состояния и определения дальнейшей тактики ведения больного. В случае массового поступления пациентов для правильного разделения больных с подозрением на инфекционные заболевания (острые респираторные вирусные инфекции и кишечные заболевания), один из смотровых кабинетов перепрофилируется в инфекционный бокс.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госпитализации пациента в стационар медицинская сестра заполняет медицинскую карту стационарного больного по форме № 003/у,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сопровождает пациента в профильное отделение. 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осмотров, консультаций, диагностических исследований и рекомендаций о дальнейшем лечении в условиях ПМСП. 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№ 110-1/у,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Для обеспечения беспрепятственного проезда санитарного автотранспорта,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светографическим схемам", санитарный транспорт с момента выезда бригады СМП до места вызова и во время транспортировки пациента в стационар подает специальный звуковой сигнал (сирена) на максимальном уровне и включает проблесковый маячок синего и (или) красного цвета.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Один санитарный автомобиль вводится из расчета на 10 тысяч населения и менее, с учетом обращаемости населения. Санитарный автотранспорт оснащается радиосвязью и навигационной системой.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Оказание скорой медицинской помощи бригадами отделения СМП при ПМСП предусматривает использование неспециализированного легкового автомобиля медицинской помощи организации ПМСП, обеспечивающего своевременную доставку бригады к месту вызова пациента. 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структуру областных ССМП входят станция СМП, подстанции СМП и отделения санитарной авиации.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составе ССМП областей, города республиканского значения и столицы создаются Call–центры (колл-центры), которые обеспечиваются средствами оперативной связи со службами органов внутренних дел и гражданской защиты населения региона, подстанциями СМП, отделениями СМП при ПМСП, приемными отделениями медицинских организаций и информируют население по вопросам оказания медицинской помощи на догоспитальном этапе.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ССМП областей, города республиканского значения и столицы оборудуются автоматизированными системами управления по приему и обработке вызовов и системами, позволяющими вести мониторинг за автотранспортом СМП посредством навигационных систем, а также системой компьютерной записи диалогов с абонентами и автоматическим определителем номера телефона, с которого поступает вызов. Хранение записей диалогов осуществляется не менее 6 месяцев.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ССМП областей, города республиканского значения и столицы обеспечиваются медицинским оборудованием, изделиями медицинского назначения, лекарственными средствами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режиме чрезвычайной ситуации ССМП областей, города республиканского значения и столицы: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действуют в рамках межведомственного и межсекторального взаимодействия,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Республики, Казахстан от 17 июня 2010 года № 608 "Об утверждении Правил предоставления, видов и объемов медицинской помощи при чрезвычайных ситуациях, введении режима чрезвычайного положения" и Совместному приказу Министра внутренних дел Республики Казахстан от 21 сентября 2016 года № 919 и Министра здравоохранения и социального развития Республики Казахстан от 21 сентября 2016 года № 819, Министра по инвестициям и развитию Республики Казахстан от 28 сентября 2016 года № 688 "Об утверждении Правил оперативного реагирования и оказания своевременной комплексной помощи лицам, пострадавшим в дорожно-транспортных происшествиях" (зарегистрирован в Реестре государственной регистрации нормативных правовых актов за № 14387);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направляют в зону чрезвычайной ситуации бригады СМП по ликвидации медико-санитарных последствий чрезвычайных ситуаций;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лечебно-эвакуационные мероприятия пострадавшим при ликвидации чрезвычайных ситуаций;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экстренно предоставляют информацию в местный орган государственного управления здравоохранения области, города республиканского значения, столицы и Республиканский центр санитарной авиации.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0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фельдшерской и специализированной (врачебной) бригады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состав фельдшерской бригады входят: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фельдшера;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состав специализированной (врачебной) бригады входят: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водитель. 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1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срочности вызовов</w:t>
      </w:r>
    </w:p>
    <w:bookmarkEnd w:id="96"/>
    <w:bookmarkStart w:name="z12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скорой медицинской помощи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4"/>
        <w:gridCol w:w="16"/>
        <w:gridCol w:w="1885"/>
        <w:gridCol w:w="3915"/>
      </w:tblGrid>
      <w:tr>
        <w:trPr>
          <w:trHeight w:val="30" w:hRule="atLeast"/>
        </w:trPr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категории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вызова</w:t>
            </w:r>
          </w:p>
        </w:tc>
      </w:tr>
      <w:tr>
        <w:trPr>
          <w:trHeight w:val="30" w:hRule="atLeast"/>
        </w:trPr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Категория срочности 1 (время прибытия бригады - до 10 минут)</w:t>
            </w:r>
          </w:p>
          <w:bookmarkEnd w:id="100"/>
        </w:tc>
      </w:tr>
      <w:tr>
        <w:trPr>
          <w:trHeight w:val="30" w:hRule="atLeast"/>
        </w:trPr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представляющее непосредственную угрозу жизни, требующее немедленной медицинской помощи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сознания (любого генеза)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сердечной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 в груди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Парезы и плегии (впервые возникшие)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Психоз различной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и ранения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травма (головы, шеи)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Обширные ожоги и обморожения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Укусы (ужаления) животных и насекомых (угроза развития анафилактического шока)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Электротравма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с кровью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осложнениями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ткани (части ткани), органов (части органов) для последующей трансплантации</w:t>
            </w:r>
          </w:p>
        </w:tc>
      </w:tr>
      <w:tr>
        <w:trPr>
          <w:trHeight w:val="30" w:hRule="atLeast"/>
        </w:trPr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Чрезвычайные ситуации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Категория срочности 2 (время прибытия бригады до 15 минут)</w:t>
            </w:r>
          </w:p>
          <w:bookmarkEnd w:id="102"/>
        </w:tc>
      </w:tr>
      <w:tr>
        <w:trPr>
          <w:trHeight w:val="30" w:hRule="atLeast"/>
        </w:trPr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 представляющее потенциальную угрозу жизни, требующее медицинскую помощь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на месте угрозы теракта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Сознание нарушено, с тенденцией к дальнейшему угнетению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Выраженные нарушения внешнего дыхания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ритма сердца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Гемодинамика нестабильна. Высокий риск развития шока (криза)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 у детей до 3 лет выше 38º 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Сыпь на фоне высокой температуры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Изолированная травма с кровотечением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токсическими веществами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Атипичные боли. (подозрение на острый коронарный синдром)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боль у беременных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Рвота + жидкий стул с тяжелыми признаками обезвоживания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Категория срочности 3 (время прибытия бригады до 30 минут)</w:t>
            </w:r>
          </w:p>
          <w:bookmarkEnd w:id="104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 представляющую потенциальную угрозу для здоровья, требующее медицинскую помощь</w:t>
            </w:r>
          </w:p>
          <w:bookmarkEnd w:id="105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травма без кровотечения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Боли в животе (острый живот)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температура, не купируемая самостоятельно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при массовых мероприятиях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Физиологические роды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 в животе у беременных (угроза прерывания беременности)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Ограниченные ожоги и обморожения у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Категория срочности 4 (время прибытия бригады до 60 минут)</w:t>
            </w:r>
          </w:p>
          <w:bookmarkEnd w:id="106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угрозы жизни и здоровью больного.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Обострения хронических заболеваний, без явных признаков угрозы жизни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воспалительные заболевания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 травмы (неглубокие раны, ожоги, ушибы, ссадины)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Болевой синдром, вызванный хроническим заболеванием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Рвота +жидкий стул с легкими признаками обезвоживания, вызванные пищевым отравлением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у беременных (до 12 недель)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задержка мочи, вызванная хроническими заболеваниями органов мочевыделительной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 с примесью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после родов, абортов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Инородные тела, кроме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требующих проведения медицинских манипуляций в условиях организаций первичной медико-санитарной помощи или стационара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8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работы приемного отделения стационара, оказывающего скорую медицинскую помощь</w:t>
      </w:r>
    </w:p>
    <w:bookmarkEnd w:id="108"/>
    <w:bookmarkStart w:name="z18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Приемное отделение имеет два отдельных потока:</w:t>
      </w:r>
    </w:p>
    <w:bookmarkEnd w:id="109"/>
    <w:bookmarkStart w:name="z18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- для экстренной госпитализации;</w:t>
      </w:r>
    </w:p>
    <w:bookmarkEnd w:id="110"/>
    <w:bookmarkStart w:name="z18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- для плановой госпитализации. </w:t>
      </w:r>
    </w:p>
    <w:bookmarkEnd w:id="111"/>
    <w:bookmarkStart w:name="z18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госпитализации пациентов устанавливаются свободные подъездные пути, и обеспечивается свободный доступ (доставку) пациента в приемное отделение до соответствующего этапа оказания медицинской помощи (отсутствие порогов, свободные лифты, открытые двери).</w:t>
      </w:r>
    </w:p>
    <w:bookmarkEnd w:id="112"/>
    <w:bookmarkStart w:name="z18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структуре приемного отделения организуются:</w:t>
      </w:r>
    </w:p>
    <w:bookmarkEnd w:id="113"/>
    <w:bookmarkStart w:name="z18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 регистрации (регистратура - диспетчерская);</w:t>
      </w:r>
    </w:p>
    <w:bookmarkEnd w:id="114"/>
    <w:bookmarkStart w:name="z18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 для наблюдения за пациентами;</w:t>
      </w:r>
    </w:p>
    <w:bookmarkEnd w:id="115"/>
    <w:bookmarkStart w:name="z18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смотровые зоны с функциональными каталками с учетом результатов медицинской сортировки по Триаж системе;</w:t>
      </w:r>
    </w:p>
    <w:bookmarkEnd w:id="116"/>
    <w:bookmarkStart w:name="z18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операционный зал для экстренного оперативного вмешательства;</w:t>
      </w:r>
    </w:p>
    <w:bookmarkEnd w:id="117"/>
    <w:bookmarkStart w:name="z19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манипуляционная;</w:t>
      </w:r>
    </w:p>
    <w:bookmarkEnd w:id="118"/>
    <w:bookmarkStart w:name="z19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палаты кратковременного пребывания больных (диагностические палаты) для оказания экстренной медицинской помощи с момента поступления до установления показаний к госпитализации и предварительного диагноза;</w:t>
      </w:r>
    </w:p>
    <w:bookmarkEnd w:id="119"/>
    <w:bookmarkStart w:name="z19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палата интенсивной терапии (далее – ПИТ);</w:t>
      </w:r>
    </w:p>
    <w:bookmarkEnd w:id="120"/>
    <w:bookmarkStart w:name="z19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зоны для проведения лабораторной, рентгенологической, ультразвуковой и эндоскопической диагностики;</w:t>
      </w:r>
    </w:p>
    <w:bookmarkEnd w:id="121"/>
    <w:bookmarkStart w:name="z19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зоны осмотра амбулаторных пациентов;</w:t>
      </w:r>
    </w:p>
    <w:bookmarkEnd w:id="122"/>
    <w:bookmarkStart w:name="z19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изолятор для лиц с подозрением на инфекционное заболевание.</w:t>
      </w:r>
    </w:p>
    <w:bookmarkEnd w:id="123"/>
    <w:bookmarkStart w:name="z19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приемном отделении предусматриваются: сортировочная площадка, зона для размещения каталок, ожидания пациентов, сопровождающих лиц, санитарной обработки пациентов, поступивших в приемное отделение.</w:t>
      </w:r>
    </w:p>
    <w:bookmarkEnd w:id="124"/>
    <w:bookmarkStart w:name="z19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смотровые зоны оснащаются мобильными функциональными каталками, которые отделены друг от друга межкроватными ширмами. Возле каталок располагается мобильное диагностическое оборудование.</w:t>
      </w:r>
    </w:p>
    <w:bookmarkEnd w:id="125"/>
    <w:bookmarkStart w:name="z19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приемном отделении используются мобильные, передвижные, портативные аппараты для лабораторных методов обследования, компактные автоматические гематологические анализаторы, автоматические анализаторы мочи для проведения срочной диагностики рядом с пациентом в палате.</w:t>
      </w:r>
    </w:p>
    <w:bookmarkEnd w:id="126"/>
    <w:bookmarkStart w:name="z19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ПИТ оснащается реанимационными функциональными каталками, необходимыми лекарственными средствами и изделиями медицинского назначения для оказания реанимационной помощи.</w:t>
      </w:r>
    </w:p>
    <w:bookmarkEnd w:id="127"/>
    <w:bookmarkStart w:name="z20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Операционный зал для экстренного оперативного вмешательства оснащается медицинским оборудованием, лекарственными средствами и изделиями медицинского назначения для проведения операций любой сложности.</w:t>
      </w:r>
    </w:p>
    <w:bookmarkEnd w:id="128"/>
    <w:bookmarkStart w:name="z20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выявлении факта контагиозных инфекций или особо опасных инфекций в результате сортировки, пациента помещают в специальный бокс, изолированный от других помещений приемного покоя для наблюдения и оказания экстренной медицинской помощи.</w:t>
      </w:r>
    </w:p>
    <w:bookmarkEnd w:id="129"/>
    <w:bookmarkStart w:name="z20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Вход в бокс осуществляется через специальный тамбур, в котором размещаются средства индивидуальной защиты (комплект одноразовой одежды, одноразовые маски, колпаки, бахилы) и имеется санитарная комната с санузлом. 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скорой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</w:t>
            </w:r>
          </w:p>
        </w:tc>
      </w:tr>
    </w:tbl>
    <w:bookmarkStart w:name="z20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</w:t>
      </w:r>
    </w:p>
    <w:bookmarkEnd w:id="131"/>
    <w:bookmarkStart w:name="z20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лекарственных средств, медицинской техники и изделий медицинского назначения станции скорой медицинской помощи</w:t>
      </w:r>
    </w:p>
    <w:bookmarkEnd w:id="132"/>
    <w:bookmarkStart w:name="z20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сумки-укладки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864"/>
        <w:gridCol w:w="172"/>
        <w:gridCol w:w="2214"/>
        <w:gridCol w:w="4388"/>
        <w:gridCol w:w="1"/>
        <w:gridCol w:w="546"/>
      </w:tblGrid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  <w:bookmarkEnd w:id="13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Фармакологическая группа/ МНН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 </w:t>
            </w:r>
          </w:p>
          <w:bookmarkEnd w:id="13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Пищеварительный тракт и обмен веществ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 </w:t>
            </w:r>
          </w:p>
          <w:bookmarkEnd w:id="1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функциональных нарушений со стороны ЖКТ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</w:t>
            </w:r>
          </w:p>
          <w:bookmarkEnd w:id="13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нарушениях функции кишечника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</w:t>
            </w:r>
          </w:p>
          <w:bookmarkEnd w:id="13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препараты, применяемые при нарушениях функции кишечника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A03B </w:t>
            </w:r>
          </w:p>
          <w:bookmarkEnd w:id="14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Красавка и ее производные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</w:t>
            </w:r>
          </w:p>
          <w:bookmarkEnd w:id="14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красавки, третичные амины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  <w:bookmarkEnd w:id="14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1мг/мл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A03F </w:t>
            </w:r>
          </w:p>
          <w:bookmarkEnd w:id="14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моторики ЖКТ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  <w:bookmarkEnd w:id="14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</w:t>
            </w:r>
          </w:p>
          <w:bookmarkEnd w:id="1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Противодиарейные, кишечные противовоспалительные и противомикробные препараты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A07ВА01</w:t>
            </w:r>
          </w:p>
          <w:bookmarkEnd w:id="14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А07С</w:t>
            </w:r>
          </w:p>
          <w:bookmarkEnd w:id="14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 с углеводами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А07СА</w:t>
            </w:r>
          </w:p>
          <w:bookmarkEnd w:id="14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</w:t>
            </w:r>
          </w:p>
          <w:bookmarkEnd w:id="1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</w:t>
            </w:r>
          </w:p>
          <w:bookmarkEnd w:id="1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 B1 и его комбинация с витаминами B6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</w:t>
            </w:r>
          </w:p>
          <w:bookmarkEnd w:id="15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B1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5%, 1мл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</w:t>
            </w:r>
          </w:p>
          <w:bookmarkEnd w:id="15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(включая комбинации с другими препаратами)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  <w:bookmarkEnd w:id="15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</w:t>
            </w:r>
          </w:p>
          <w:bookmarkEnd w:id="15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витамины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  <w:bookmarkEnd w:id="15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5%,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</w:t>
            </w:r>
          </w:p>
          <w:bookmarkEnd w:id="15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Антитромбические средства, ингибиторы агрегации тромбоцитов (исключая гепарин)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  <w:bookmarkEnd w:id="15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  <w:bookmarkEnd w:id="15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оболочкой, 90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  <w:bookmarkEnd w:id="16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Кроветворение и кровь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  <w:bookmarkEnd w:id="16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B01AB </w:t>
            </w:r>
          </w:p>
          <w:bookmarkEnd w:id="16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и его производные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  <w:bookmarkEnd w:id="16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Гепарин натрия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B01AD </w:t>
            </w:r>
          </w:p>
          <w:bookmarkEnd w:id="16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  <w:bookmarkEnd w:id="16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для приготовления раствора для внутривенных инфузий 50 мг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</w:t>
            </w:r>
          </w:p>
          <w:bookmarkEnd w:id="16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антикоагулянты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  <w:bookmarkEnd w:id="16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2,5 мг/0,5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B02B </w:t>
            </w:r>
          </w:p>
          <w:bookmarkEnd w:id="16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K и другие гемостатики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B02BX </w:t>
            </w:r>
          </w:p>
          <w:bookmarkEnd w:id="16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гемостатические препараты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  <w:bookmarkEnd w:id="17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12,5%,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</w:t>
            </w:r>
          </w:p>
          <w:bookmarkEnd w:id="17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Плазмозамещающие и перфузионные растворы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 </w:t>
            </w:r>
          </w:p>
          <w:bookmarkEnd w:id="17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крови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B05AA </w:t>
            </w:r>
          </w:p>
          <w:bookmarkEnd w:id="17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плазмы крови и плазмозамещающие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  <w:bookmarkEnd w:id="17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  <w:bookmarkEnd w:id="17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Сукцинилированный желатин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 500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B05AA07 </w:t>
            </w:r>
          </w:p>
          <w:bookmarkEnd w:id="17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Гидроксиэтилкрахмал (пентакрахмал)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B05B </w:t>
            </w:r>
          </w:p>
          <w:bookmarkEnd w:id="17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для внутривенного введения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</w:t>
            </w:r>
          </w:p>
          <w:bookmarkEnd w:id="17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влияющие на водно-электролитный баланс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  <w:bookmarkEnd w:id="17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</w:t>
            </w:r>
          </w:p>
          <w:bookmarkEnd w:id="18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Ирригационные растворы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B05CB </w:t>
            </w:r>
          </w:p>
          <w:bookmarkEnd w:id="18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  <w:bookmarkEnd w:id="18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по 200 мл, 250мл,400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</w:t>
            </w:r>
          </w:p>
          <w:bookmarkEnd w:id="18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ирригационные растворы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  <w:bookmarkEnd w:id="18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200 мл; для инъекции 5% 5мл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</w:t>
            </w:r>
          </w:p>
          <w:bookmarkEnd w:id="18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Добавки к растворам для в/в введения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</w:t>
            </w:r>
          </w:p>
          <w:bookmarkEnd w:id="18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Электролитные растворы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  <w:bookmarkEnd w:id="18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  <w:bookmarkEnd w:id="18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  <w:bookmarkEnd w:id="18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Сердечно-сосудистая система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  <w:bookmarkEnd w:id="19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сердца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</w:t>
            </w:r>
          </w:p>
          <w:bookmarkEnd w:id="19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Сердечные гликозиды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</w:t>
            </w:r>
          </w:p>
          <w:bookmarkEnd w:id="19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Гликозиды наперстянки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  <w:bookmarkEnd w:id="19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</w:t>
            </w:r>
          </w:p>
          <w:bookmarkEnd w:id="19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 и III классов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С01ВВ</w:t>
            </w:r>
          </w:p>
          <w:bookmarkEnd w:id="19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IВ класса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C01BD </w:t>
            </w:r>
          </w:p>
          <w:bookmarkEnd w:id="19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III класса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C01BD01 </w:t>
            </w:r>
          </w:p>
          <w:bookmarkEnd w:id="19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150 мг/3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C01C </w:t>
            </w:r>
          </w:p>
          <w:bookmarkEnd w:id="19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Кардиотонические препараты, исключая сердечные гликозиды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</w:t>
            </w:r>
          </w:p>
          <w:bookmarkEnd w:id="19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Адренергетики и допаминомиметики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  <w:bookmarkEnd w:id="20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2 мг/мл 4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C01CA04 </w:t>
            </w:r>
          </w:p>
          <w:bookmarkEnd w:id="20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4% 5мл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  <w:bookmarkEnd w:id="20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  <w:bookmarkEnd w:id="20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</w:t>
            </w:r>
          </w:p>
          <w:bookmarkEnd w:id="20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вазодилататоры, применяемые для лечения заболеваний сердца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C01DA </w:t>
            </w:r>
          </w:p>
          <w:bookmarkEnd w:id="20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нитраты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  <w:bookmarkEnd w:id="20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0,4 мг/доза 10г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  <w:bookmarkEnd w:id="20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Изосорбидадинитрат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мл/аэрозоль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ампула/ 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</w:t>
            </w:r>
          </w:p>
          <w:bookmarkEnd w:id="20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сердца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</w:t>
            </w:r>
          </w:p>
          <w:bookmarkEnd w:id="21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Простагландины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C01EA01 </w:t>
            </w:r>
          </w:p>
          <w:bookmarkEnd w:id="21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</w:t>
            </w:r>
          </w:p>
          <w:bookmarkEnd w:id="21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Антигипертензивные препараты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C02C </w:t>
            </w:r>
          </w:p>
          <w:bookmarkEnd w:id="2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антиадренергические препараты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C02CA </w:t>
            </w:r>
          </w:p>
          <w:bookmarkEnd w:id="21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Альфа-адреноблокаторы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  <w:bookmarkEnd w:id="21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Антигипертензивные средства, альфа - адреноблокаторы (Урапидил)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</w:t>
            </w:r>
          </w:p>
          <w:bookmarkEnd w:id="21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 </w:t>
            </w:r>
          </w:p>
          <w:bookmarkEnd w:id="21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"Петлевые" диуретики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C03CA </w:t>
            </w:r>
          </w:p>
          <w:bookmarkEnd w:id="21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Сульфонамидные диуретики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C03CA01 </w:t>
            </w:r>
          </w:p>
          <w:bookmarkEnd w:id="21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  <w:bookmarkEnd w:id="22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</w:t>
            </w:r>
          </w:p>
          <w:bookmarkEnd w:id="22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C07AB </w:t>
            </w:r>
          </w:p>
          <w:bookmarkEnd w:id="22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бета-адреноблокаторы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C07AB02 </w:t>
            </w:r>
          </w:p>
          <w:bookmarkEnd w:id="22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</w:t>
            </w:r>
          </w:p>
          <w:bookmarkEnd w:id="22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Блокаторы кальциевых каналов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</w:t>
            </w:r>
          </w:p>
          <w:bookmarkEnd w:id="22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блокаторы кальциевых каналов с преимущественным влиянием на сосуды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</w:t>
            </w:r>
          </w:p>
          <w:bookmarkEnd w:id="22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Дигидропиридиновые производные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  <w:bookmarkEnd w:id="22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</w:t>
            </w:r>
          </w:p>
          <w:bookmarkEnd w:id="22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влияющие на ренин-ангиотензиновую систему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C09A </w:t>
            </w:r>
          </w:p>
          <w:bookmarkEnd w:id="22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(АПФ)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C09AA01 </w:t>
            </w:r>
          </w:p>
          <w:bookmarkEnd w:id="23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  <w:bookmarkEnd w:id="23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1,25 мг/мл 1 мл; таблетки 5мг;10мг; 20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 /таблетка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  <w:bookmarkEnd w:id="23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</w:t>
            </w:r>
          </w:p>
          <w:bookmarkEnd w:id="23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ран и язв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D03A </w:t>
            </w:r>
          </w:p>
          <w:bookmarkEnd w:id="23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способствующие нормальному рубцеванию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D03AX03 </w:t>
            </w:r>
          </w:p>
          <w:bookmarkEnd w:id="23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для наружного применения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 </w:t>
            </w:r>
          </w:p>
          <w:bookmarkEnd w:id="2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D08AG </w:t>
            </w:r>
          </w:p>
          <w:bookmarkEnd w:id="23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D08AG03 </w:t>
            </w:r>
          </w:p>
          <w:bookmarkEnd w:id="23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 </w:t>
            </w:r>
          </w:p>
          <w:bookmarkEnd w:id="23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антисептики и дезинфицирующие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  <w:bookmarkEnd w:id="24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20мл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D08AX01 </w:t>
            </w:r>
          </w:p>
          <w:bookmarkEnd w:id="24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D08AX08 </w:t>
            </w:r>
          </w:p>
          <w:bookmarkEnd w:id="24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 </w:t>
            </w:r>
          </w:p>
          <w:bookmarkEnd w:id="24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для системного применения, исключая половые гормоны и инсулины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 </w:t>
            </w:r>
          </w:p>
          <w:bookmarkEnd w:id="24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гипоталамуса и гипофиза и их аналоги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H01B </w:t>
            </w:r>
          </w:p>
          <w:bookmarkEnd w:id="2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задней доли гипофиза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H01BB </w:t>
            </w:r>
          </w:p>
          <w:bookmarkEnd w:id="2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и его аналоги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  <w:bookmarkEnd w:id="24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Окситоцин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           5 ЕД/мл 1мл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 </w:t>
            </w:r>
          </w:p>
          <w:bookmarkEnd w:id="2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 </w:t>
            </w:r>
          </w:p>
          <w:bookmarkEnd w:id="2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H02AB </w:t>
            </w:r>
          </w:p>
          <w:bookmarkEnd w:id="2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H02AB02 </w:t>
            </w:r>
          </w:p>
          <w:bookmarkEnd w:id="25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           4 мг/мл 1мл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  <w:bookmarkEnd w:id="25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инъкций30 мг/мл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 </w:t>
            </w:r>
          </w:p>
          <w:bookmarkEnd w:id="25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Костно-мышечная система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 </w:t>
            </w:r>
          </w:p>
          <w:bookmarkEnd w:id="25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Противовоспалительные и противоревматические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 </w:t>
            </w:r>
          </w:p>
          <w:bookmarkEnd w:id="25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и противоревматические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M01AB </w:t>
            </w:r>
          </w:p>
          <w:bookmarkEnd w:id="25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уксусной кислоты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M01AB05 </w:t>
            </w:r>
          </w:p>
          <w:bookmarkEnd w:id="25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натрия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мг/3 мл 3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</w:t>
            </w:r>
          </w:p>
          <w:bookmarkEnd w:id="25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пропионовой кислоты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M01AE01 </w:t>
            </w:r>
          </w:p>
          <w:bookmarkEnd w:id="25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приема внутрь 100мг/5мл       100 мл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M01AE03 </w:t>
            </w:r>
          </w:p>
          <w:bookmarkEnd w:id="26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мл; таблетки, покрытые оболочкой 100 мг; капсулы 50мг;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 /  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 </w:t>
            </w:r>
          </w:p>
          <w:bookmarkEnd w:id="26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 </w:t>
            </w:r>
          </w:p>
          <w:bookmarkEnd w:id="26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Миорелаксанты периферического действия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M03AB </w:t>
            </w:r>
          </w:p>
          <w:bookmarkEnd w:id="26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холина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M03AB01 </w:t>
            </w:r>
          </w:p>
          <w:bookmarkEnd w:id="26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г/  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</w:t>
            </w:r>
          </w:p>
          <w:bookmarkEnd w:id="26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четвертичные аммониевые соединения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  <w:bookmarkEnd w:id="26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Миорелаксанты периферического действия, другие четвертичные аммониевые соединения (Пипекурония бромид)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для приготовления раствора для внутривенного введения 4 мг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bookmarkEnd w:id="26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Нервная система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 </w:t>
            </w:r>
          </w:p>
          <w:bookmarkEnd w:id="26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 </w:t>
            </w:r>
          </w:p>
          <w:bookmarkEnd w:id="26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общей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N01AH </w:t>
            </w:r>
          </w:p>
          <w:bookmarkEnd w:id="27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Опиоидные анальгетики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N01AH01 </w:t>
            </w:r>
          </w:p>
          <w:bookmarkEnd w:id="27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0,005% 2мл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N01AX </w:t>
            </w:r>
          </w:p>
          <w:bookmarkEnd w:id="27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общей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N01AX10 </w:t>
            </w:r>
          </w:p>
          <w:bookmarkEnd w:id="27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 мг/мл 20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 </w:t>
            </w:r>
          </w:p>
          <w:bookmarkEnd w:id="27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N01BA </w:t>
            </w:r>
          </w:p>
          <w:bookmarkEnd w:id="27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аминобензойной кислоты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  <w:bookmarkEnd w:id="27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 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N01BB </w:t>
            </w:r>
          </w:p>
          <w:bookmarkEnd w:id="27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N01BB02 </w:t>
            </w:r>
          </w:p>
          <w:bookmarkEnd w:id="27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    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 </w:t>
            </w:r>
          </w:p>
          <w:bookmarkEnd w:id="27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Анальгетики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 </w:t>
            </w:r>
          </w:p>
          <w:bookmarkEnd w:id="28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Опиоиды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N02AA </w:t>
            </w:r>
          </w:p>
          <w:bookmarkEnd w:id="28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алкалоиды опия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N02AA01 </w:t>
            </w:r>
          </w:p>
          <w:bookmarkEnd w:id="28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    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  <w:bookmarkEnd w:id="28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фенилпиперидина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  <w:bookmarkEnd w:id="28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   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</w:t>
            </w:r>
          </w:p>
          <w:bookmarkEnd w:id="28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опиоиды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N02AX02 </w:t>
            </w:r>
          </w:p>
          <w:bookmarkEnd w:id="28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    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 </w:t>
            </w:r>
          </w:p>
          <w:bookmarkEnd w:id="28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Анальгетики и антипиретики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</w:t>
            </w:r>
          </w:p>
          <w:bookmarkEnd w:id="28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 и ее производные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N02BA01 </w:t>
            </w:r>
          </w:p>
          <w:bookmarkEnd w:id="28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  <w:bookmarkEnd w:id="29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Анальгетики и жаропонижающие средства, пиразолоны (метамизол натрия)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50%   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N02BE </w:t>
            </w:r>
          </w:p>
          <w:bookmarkEnd w:id="29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N02BE01 </w:t>
            </w:r>
          </w:p>
          <w:bookmarkEnd w:id="29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мг; суппозитории ректальные 80 мг, 100 мг,250 мг, суспензия для приема внутрь 120мг/5 мл 100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таблетка/суппозитории/суспензия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 </w:t>
            </w:r>
          </w:p>
          <w:bookmarkEnd w:id="29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Противоэпилептические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N03AG </w:t>
            </w:r>
          </w:p>
          <w:bookmarkEnd w:id="29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жирных кислот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N03AG01 </w:t>
            </w:r>
          </w:p>
          <w:bookmarkEnd w:id="29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Вальпроевая кислота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 </w:t>
            </w:r>
          </w:p>
          <w:bookmarkEnd w:id="29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Психолептики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 </w:t>
            </w:r>
          </w:p>
          <w:bookmarkEnd w:id="29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Анксиолитики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N05BA </w:t>
            </w:r>
          </w:p>
          <w:bookmarkEnd w:id="29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бензодиазепина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N05BA01 </w:t>
            </w:r>
          </w:p>
          <w:bookmarkEnd w:id="29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 5 мг/мл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</w:t>
            </w:r>
          </w:p>
          <w:bookmarkEnd w:id="30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система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 </w:t>
            </w:r>
          </w:p>
          <w:bookmarkEnd w:id="30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бронхиальной астмы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 </w:t>
            </w:r>
          </w:p>
          <w:bookmarkEnd w:id="30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для ингаляционного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R03AC </w:t>
            </w:r>
          </w:p>
          <w:bookmarkEnd w:id="30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бета-2-адреномиметики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R03AC02 </w:t>
            </w:r>
          </w:p>
          <w:bookmarkEnd w:id="30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100 мкг/доза 200 доз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</w:t>
            </w:r>
          </w:p>
          <w:bookmarkEnd w:id="30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в комбинации с кортикостероидами или другими препаратами, исключая антихолинергические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  <w:bookmarkEnd w:id="30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Противоастматические средства, адренергические средства в комбинации с другими противоастматическими (Фенотерол в комбинации с другими препаратами для лечения обструктивных заболеваний дыхательных путей)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</w:t>
            </w:r>
          </w:p>
          <w:bookmarkEnd w:id="30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ингаляционного применения для лечения бронхиальной астмы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R03BА</w:t>
            </w:r>
          </w:p>
          <w:bookmarkEnd w:id="30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R03BА02</w:t>
            </w:r>
          </w:p>
          <w:bookmarkEnd w:id="30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ингаляции дозированная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 </w:t>
            </w:r>
          </w:p>
          <w:bookmarkEnd w:id="31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бронхиальной астмы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R03DA </w:t>
            </w:r>
          </w:p>
          <w:bookmarkEnd w:id="31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ксантина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R03DA05 </w:t>
            </w:r>
          </w:p>
          <w:bookmarkEnd w:id="31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     5 мл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</w:t>
            </w:r>
          </w:p>
          <w:bookmarkEnd w:id="3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Антигистаминные препараты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R06AA </w:t>
            </w:r>
          </w:p>
          <w:bookmarkEnd w:id="31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Аминоалкильные эфиры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R06AA02 </w:t>
            </w:r>
          </w:p>
          <w:bookmarkEnd w:id="31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R06AC </w:t>
            </w:r>
          </w:p>
          <w:bookmarkEnd w:id="31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Этилендиамины замещенные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R06AC03 </w:t>
            </w:r>
          </w:p>
          <w:bookmarkEnd w:id="31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1 мл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R07 </w:t>
            </w:r>
          </w:p>
          <w:bookmarkEnd w:id="31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органов дыхания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  <w:bookmarkEnd w:id="31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 20мл, 40мл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  <w:bookmarkEnd w:id="32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препараты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 </w:t>
            </w:r>
          </w:p>
          <w:bookmarkEnd w:id="32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разные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V03AB </w:t>
            </w:r>
          </w:p>
          <w:bookmarkEnd w:id="32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V03AB06 </w:t>
            </w:r>
          </w:p>
          <w:bookmarkEnd w:id="32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30%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 АВ15</w:t>
            </w:r>
          </w:p>
          <w:bookmarkEnd w:id="32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0,04%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</w:tbl>
    <w:bookmarkStart w:name="z401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техника 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7008"/>
        <w:gridCol w:w="1646"/>
        <w:gridCol w:w="1647"/>
      </w:tblGrid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6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санитарного автотранспорта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станции и подстанции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8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портативный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9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кислородный (2л., 10л.)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0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Кардиопамп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1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Механический ножной отсос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2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Монитор-дефибриллятор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3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4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Кардиостимулятор для транспортировки кардиологических больных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5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 для транспортировки новорожденных (при отсутствии перинатального центра в 15-минутной доступности)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6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</w:tbl>
    <w:bookmarkStart w:name="z41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Изделия медицинского назначения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8624"/>
        <w:gridCol w:w="1612"/>
        <w:gridCol w:w="2"/>
        <w:gridCol w:w="865"/>
        <w:gridCol w:w="149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санитарного автотранспорта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станции и подстанции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набор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связи (рация)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(формы отчетности по информации о пациенте)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ткани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стягивающий с автоматической защелкой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шприцы 2,0;5,0;10,0;20,0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система для внутривенных вливаний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не стерильные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стерильные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Маски одноразовые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Лейкопластырь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Фонедоскоп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электронный для определения температуры тела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5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Ярлыки для пациентов при триаж сортировке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Мочевой катетер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Сумка –укладка медицинской помощи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Мочеприемник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кленка –1 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Канюля внутривенная с катетером (размер 18 и 20) одноразовый, стерильный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Игла бабочка (размер 23 и 24) одноразовый, стерильный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Салфетки спиртовые №100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Салфетки, смоченные дезинфицирующим средством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Диагностикатриаж сортировка</w:t>
            </w:r>
          </w:p>
          <w:bookmarkEnd w:id="366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(скарификатор-№50)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Неврологический молоток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Тест-полоски для определения белка в моче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Реанимация</w:t>
            </w:r>
          </w:p>
          <w:bookmarkEnd w:id="371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Ларингеальная маска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катетеризации подключичных вен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воздуховодов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дыхательные маски для взрослых и детей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в наборе (3 клинка)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канюлизации губчатых костей для оказания скорой медицинской помощи (шприц – 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Эндотрахеальные трубки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Ларингеальные трубки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Коникотомический набор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8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Противоожоговое одеяло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кардиологическим больным</w:t>
            </w:r>
          </w:p>
          <w:bookmarkEnd w:id="385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Смазывающий гель для электрокардиограммы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ранами(Перевязочный набор)</w:t>
            </w:r>
          </w:p>
          <w:bookmarkEnd w:id="387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(стерильные, нестерильные)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вата, салфетки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противоожоговые повязки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Противоожоговые средства местного применения (гель, аэрозоль)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флакон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Хладоэлемент (для обслуживания спортивных и массовых мероприятий)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Пинцет анатомический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материала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прямой, изогнутый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дренирования плевральной полости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Охлаждающий пакет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иммобилизации верхних и нижних конечностей при переломах</w:t>
            </w:r>
          </w:p>
          <w:bookmarkEnd w:id="400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спинальный с фиксатором для головы с крепежными ремнями (щит спинальный cфиксатором для головы, крепежными ремнями)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транспортных складных и (или) пневматических шин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матрас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Шейный воротник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 бронхообструкции</w:t>
            </w:r>
          </w:p>
          <w:bookmarkEnd w:id="405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Компрессорный небулайзер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Ингалятор-редуктор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и неонатальные услуги</w:t>
            </w:r>
          </w:p>
          <w:bookmarkEnd w:id="408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Родовый пакет в наборе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Скоба для наложения на пуповину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Фоллея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Противошоковые</w:t>
            </w:r>
          </w:p>
          <w:bookmarkEnd w:id="412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Инфузионный шприцевой насос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комфорта пациента</w:t>
            </w:r>
          </w:p>
          <w:bookmarkEnd w:id="414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Термоодеяло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простыни (комплект)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рвотных масс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переноса новорожденных (для санитарных машин задействованных в длительных перевозках)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безопасности</w:t>
            </w:r>
          </w:p>
          <w:bookmarkEnd w:id="419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Спецодежда с предупредительными знаками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(для бригад задействованных в чрезвычайных ситуациях)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штуки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Противочумный костюм 1типа в наборе (одноразовый)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упаковки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теплоизоляционный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отходов класса 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отходов класса Б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контейнер класса В (опасные отходы) для сбора острого инструментария (одноразовый) 250мл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для транспортировки биоматериала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промывания желудка</w:t>
            </w:r>
          </w:p>
          <w:bookmarkEnd w:id="428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шприц Жанэ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желудочные зонды всех размеров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услуги</w:t>
            </w:r>
          </w:p>
          <w:bookmarkEnd w:id="431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Тележка-каталка со съемными носилками, с ремнями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носилки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Ковшевые носилки (ортопедические)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</w:tbl>
    <w:bookmarkStart w:name="z51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35"/>
    <w:bookmarkStart w:name="z51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потребность по мере необходимости</w:t>
      </w:r>
    </w:p>
    <w:bookmarkEnd w:id="4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