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5a4f" w14:textId="1c35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января 2018 года № 8. Зарегистрирован в Министерстве юстиции Республики Казахстан 29 января 2018 года № 16286.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под № 8544, опубликован в газете "Казахстанская правда" от 4 сентября 2013 года № 265 (27539))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правила деятельности детских домов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деятельности детских домов для детей с особыми образовательными потребностями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правила деятельности школ-интернатов для детей-сирот и детей, оставшихся без попечения родителей,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Типовые правила деятельности приютов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Типовые правила деятельности детских домов семейного типа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Типовые правила деятельности Центров адаптации несовершеннолетних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Типовые правила деятельности Центров поддержки детей, находящихся в трудной жизненной ситуации,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Типовые правила деятельности школ-интернатов для детей-сирот и детей, оставшихся без попечения родителей, с особыми образовательными потребностями согласно приложению 8 к настоящему приказу.";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деятельности детских домов для детей с особыми образовательными потребностями";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Типовые правила деятельности детских домов для детей с особыми образовательными потребностями (далее – Правила) определяют порядок деятельности детских домов для детей с особыми образовательными потребностями (далее – детский дом).";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деятельности Центров адаптации несовершеннолетних";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Типовые правила деятельности Центров адаптации несовершеннолетних (далее – Правила) определяют порядок и условия содержания несовершеннолетних в Центрах адаптации несовершеннолетних (далее – Центр).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Центрами являются государственные организации, находящиеся в ведении органов образования, обеспечивающие прием и временное содержание несовершеннолетних.";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содержания несовершеннолетних в Центрах адаптации несовершеннолетних изложить в следующей редакции: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несовершеннолетних";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содержания несовершеннолетних в Центрах адаптации несовершеннолетних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несовершеннолетних";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содержания несовершеннолетних в Центрах адаптации несовершеннолетних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Центров адаптации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несовершеннолетних";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содержания несовершеннолетних в Центрах адаптации несовершеннолетних изложить в следующей редакции: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несовершеннолетних";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содержания несовершеннолетних в Центрах адаптации несовершеннолетних изложить в следующей редакции: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несовершеннолетних";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(Оршубеков Н.А.) в установленном законодательством Республики Казахстан порядке обеспечить: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2013 года № 229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школ-интернатов для детей-сирот и детей, оставшихся без попечения родителей, с особыми образовательными потребностями</w:t>
      </w:r>
    </w:p>
    <w:bookmarkEnd w:id="35"/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школ-интернатов для детей-сирот и детей, оставшихся без попечения родителей, с особыми образовательными потребностями (далее – Правила) определяют порядок деятельности школ-интернатов для детей-сирот и детей, оставшихся без попечения родителей, с особыми образовательными потребностями (далее – школа-интернат).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школе-интернате создаются разновозрастные и одновозрастные воспитательные группы. Количество детей в группах не должно превышать пятнадцати человек.</w:t>
      </w:r>
    </w:p>
    <w:bookmarkEnd w:id="38"/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школы-интерната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школу-интернат в течение всего календарного года принимаются в возрасте от 6 до 18 лет: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 с особыми образовательными потребностями;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родителей, с особыми образовательными потребностями.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Дети, являющиеся членами одной семьи или находящиеся в родственных отношениях, направляются в одну школу-интернат, за исключением случаев, когда по медицинским показаниям или другим причинам воспитание и обучение этих детей необходимо осуществлять раздельно.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определения в школу-интернат является решение местных исполнительных органов о направлении в школу-интернат с приложением документов, перечень которых указан в пункте 12 Типовых правил деятельности организаций образования для детей-сирот и детей, оставшихся без попечения родителей,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Медицинское обслуживание в школе-интернат в соответствии с законодательством Республики Казахстан осуществляется штатным медицинским персоналом. 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проживания и воспитания в школе-интернат осуществляется с учетом индивидуальных особенностей воспитанников.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школе-интернате наполняемость классов составляет не более 12 человек. 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Наполняемость подготовительного класса составляет не более 8 человек.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Наполняемость классов для детей с умеренной умственной отсталостью и детей, имеющих сочетанный дефект, составляет от 3 до 6 человек.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обучающиеся, имеющие осложненные формы умственной отсталости, не осваивают учебную программу по отдельным предметам, их обучение ведется по индивидуальному плану и оценивается в соответствии с их личным продвижением. Перевод детей на обучение по индивидуальному плану осуществляется на основании решения, принятого по итогам педагогического совета школы-интерната на основании изучения причин их неуспеваемости. Индивидуальные планы по отдельным предметам составляются педагогическими работниками на каждый учебный год и утверждаются педагогическим советом.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Учебно-воспитательная деятельность школы-интерната осуществляется в соответствии с типовыми учебными планами начального, основного среднего, общего среднего образования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типовыми учебными программами по общеобразовательным предметам,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Воспитательная работа в школе-интернате ведется с учетом интересов, склонностей и психофизических особенностей воспитанников на принципах сотрудничества воспитанников и взрослых.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школе-интернате создаются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воспитанников.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Школа-интернат способствует формированию активно развитой личности посредством посещения воспитанниками с учетом их интересов кружков, секций в общеобразовательных школах, дворцах и домах школьников, станциях юных техников и юных натуралистов, спортивных и музыкальных школах, а также в других организациях дополнительного образования для детей.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Трудовое воспитание и обучение осуществляется с учетом индивидуальных особенностей воспитанников в учебных мастерских, подсобных хозяйствах, организациях, на предприятиях.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школой-интернат осуществляется в соответствии с законодательством Республики Казахстан, настоящими Правилами и уставом школы-интернат.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Формами коллегиального управления школы-интернат являются педагогический совет, попечительский совет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(далее-Закон).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школой-интернат осуществляет руководитель. 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школы-интернат: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назначает на должности и освобождает от должностей работников школы-интернат;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школу-интернат во взаимоотношениях с иными организациями;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 иные функции, предусмотренные уставом школы-интернат.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Повышение квалификации руководящих кадров, педагогических работников школы-интернат осуществляется не реже одного раза в пять лет согласно Закону.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и педагогические работники школы-интернат подлежат прохождению аттестации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Порядок комплектования персонала организации образования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 и уставом организации образования.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Контроль за деятельностью школы-интернат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Предпринимательским кодексом Республики Казахстан от 29 октября 2015 года, законами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