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cad6" w14:textId="83ec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оценки деятельности административных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16 января 2018 года № 13. Зарегистрирован в Министерстве юстиции Республики Казахстан 1 февраля 2018 года № 16299.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Методику оценки деятельности административных государственных служащих корпуса "А"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Типовую методику оценки деятельности административных государственных служащих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14637, опубликован 11 февраля 2017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службы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Агентства Республики Казахстан по делам государственной службы и противодействию коррупции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делам государственной службы, курирующего вопросы государственной службы.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Председателя Агентства РК по делам государственной службы от 25.08.2020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государственной службы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противодействию коррупции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Шпекбаев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2018 года № 13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"А"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"А" (далее – служащие корпуса "А").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"А" (далее – оценка) проводится для определения эффективности и качества их работы.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не проводится в случаях, если на момент проведения оценки срок пребывания служащего корпуса "А" на конкретной должности составляет менее одного месяца.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выхода служащего корпуса "А" из социального отпуска оценка не проводится, если его фактически отработанное время в оцениваемом периоде на конкретной должности составляет менее одного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"А", находящиеся в трудовых отпусках, периоде временной нетрудоспособности либо направленные на переподготовку, повышение квалификации и в командировки, проходят оценку без их участия.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Председателя Агентства РК по делам государственной службы от 17.05.2023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Оценку, за исключением лица, указанного в пункте 5 настоящей Методики, проводит лицо (орган), наделенное правом назначения на должность и освобождения от должности служащего корпуса "А".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Председателя Агентства РК по делам государственной службы от 23.09.2022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Оценку деятельности Секретаря Высшего Судебного Совета – руководителя Аппарата Высшего Судебного Совета Республики Казахстан проводит Председатель Высшего Судебного Совета Республики Казахстан.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Председателя Агентства РК по делам государственной службы от 23.09.2022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Организационное сопровождение оценки обеспечивается службой управления персоналом государственного органа либо в случае ее отсутствия – иным структурным подразделением, определяемым лицом, проводящим оценку (далее – служба управления персоналом). Служба управления персоналом находится в подчинении у лица, проводящего оценку (далее – уполномоченное лицо).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Председателя Агентства РК по делам государственной службы от 23.09.2022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составления проекта ежегодного соглашения, а также его хранения и пересмотра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проведения оценки между служащим корпуса "А" и уполномоченным лицом заключается ежегодное соглашение.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Председателя Агентства РК по делам государственной службы от 23.09.2022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Ежегодное соглашение служащего корпуса "А" заключается не позднее 20 января оцениваемого года по форме, согласно приложению 1 к настоящей Методике.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корпуса "А" на должность после срока, указанного в части первой настоящего пункта, соглашение заключается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проводится на предмет достижения служащим корпуса "А" ключевых целевых индикаторов, установленных в ежегодном соглашении, и оценки профессионального уровня и личностных качеств.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Агентства РК по делам государственной службы от 23.09.2022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Ключевые целевые индикаторы определяются уполномоченным лицом и вытекают из документов системы государственного планирования, ориентированных на достижение индикаторов, определенных Национальным планом развития Республики Казахстан, а также меморандума соответствующего государственного органа (политического служащего) и направлены:</w:t>
      </w:r>
    </w:p>
    <w:bookmarkEnd w:id="22"/>
    <w:bookmarkStart w:name="z3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руководителей аппаратов Управления делами Президента Республики Казахстан, Центральной избирательной комиссии Республики Казахстан, Высшей аудиторской палаты Республики Казахстан, Агентства Республики Казахстан по делам государственной службы, Агентства по стратегическому планированию и реформам Республики Казахстан, Агентства по защите и развитию конкуренции Республики Казахстан, Секретаря Высшего Судебного Совета Республики Казахстан – руководителя Аппарата Высшего Судебного Совета Республики Казахстан, руководителей аппаратов центральных исполнительных органов, руководителя Национального центра по правам человека, а также руководителей аппаратов акимов областей, столицы и городов республиканского значения на: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показателей эффективности деятельности государственного органа/местного исполнительного органа, в том числе эффективности распределения и использования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управления рабочими процессами государственного органа/местного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показателей, установленных в стратегии управления персонала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качественного и своевременного исполнения поручений и актов Президента Республики Казахстан, Премьер-Министра Республики Казахстан, Администрации Президента Республики Казахстан и Канцелярии Премьер-Министра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своевременного рассмотрения обращений физических и юридических лиц;</w:t>
      </w:r>
    </w:p>
    <w:bookmarkStart w:name="z35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председателей комитетов центральных исполнительных органов, заместителей руководителя Бюро национальной статистики Агентства по стратегическому планированию и реформам Республики Казахстан на:</w:t>
      </w:r>
    </w:p>
    <w:bookmarkEnd w:id="24"/>
    <w:bookmarkStart w:name="z36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показателей эффективности деятельности по курируемым направлениям, в том числе по качеству оказания государственных услуг;</w:t>
      </w:r>
    </w:p>
    <w:bookmarkEnd w:id="25"/>
    <w:bookmarkStart w:name="z36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распределения и использования бюджетных средств;</w:t>
      </w:r>
    </w:p>
    <w:bookmarkEnd w:id="26"/>
    <w:bookmarkStart w:name="z36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управления рабочими процессами ведомства;</w:t>
      </w:r>
    </w:p>
    <w:bookmarkEnd w:id="27"/>
    <w:bookmarkStart w:name="z36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качественного и своевременного исполнения поручений и актов Президента Республики Казахстан, Премьер-Министра Республики Казахстан, Администрации Президента Республики Казахстан и Канцелярии Премьер-Министра Республики Казахстан;</w:t>
      </w:r>
    </w:p>
    <w:bookmarkEnd w:id="28"/>
    <w:bookmarkStart w:name="z36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своевременного рассмотрения обращений физических и юридических лиц.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Председателя Агентства РК по делам государственной службы от 05.01.2023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изменением, внесенным приказом Председателя Агентства РК по делам государственной службы от 17.05.2023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Ключевые целевые индикаторы являются:</w:t>
      </w:r>
    </w:p>
    <w:bookmarkEnd w:id="30"/>
    <w:bookmarkStart w:name="z3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1"/>
    <w:bookmarkStart w:name="z3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ключевых целевых индикаторов);</w:t>
      </w:r>
    </w:p>
    <w:bookmarkEnd w:id="32"/>
    <w:bookmarkStart w:name="z3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(ключевые целевые индикаторы определяются с учетом имеющихся ресурсов, полномочий и ограничений);</w:t>
      </w:r>
    </w:p>
    <w:bookmarkEnd w:id="33"/>
    <w:bookmarkStart w:name="z3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ключевых целевых индикаторов в течение оцениваемого периода);</w:t>
      </w:r>
    </w:p>
    <w:bookmarkEnd w:id="34"/>
    <w:bookmarkStart w:name="z3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стратегических целей государственного органа либо меморандума государственного органа (политического служащего).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Председателя Агентства РК по делам государственной службы от 23.09.2022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Количество ключевых целевых индикаторов составляет 5.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несогласии служащего с установленными ключевыми целевыми индикаторами уполномоченное лицо направляет проект соглашения в рабочий орган Национальной комиссии по кадровой политике при Президенте Республики Казахстан (далее – Национальная комиссия) с соответствующими обоснованиями служащего и уполномоченного лица, за исключением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Национальная комиссия по итогам рассмотрения проекта соглашения и представленных обоснований выносит одно из следующих решений: 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1) рекомендует служащему корпуса "А" подписать соглашение, внесенное уполномоченным лицом; 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рекомендует уполномоченному лицу внести корректировки в данное соглашение.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Подписанные соглашения хранятся в службе управления персоналом государственного органа, в котором работает служащий, в течение трех лет.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Отказ служащего корпуса "А" от подписания соглашения по рекомендации Национальной комиссии является основанием для вынесения на рассмотрение Национальной комиссии. По итогам рассмотрения Национальная комиссия выносит рекомендацию о расторжении с ним трудового договора.</w:t>
      </w:r>
    </w:p>
    <w:bookmarkEnd w:id="42"/>
    <w:bookmarkStart w:name="z5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деятельности, а также обжалования результатов оценки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Подготовка к проведению оценки осуществляется службой управления персоналом и включает в себя подготовку материалов, необходимых для проведения оценки, и определение графика проведения оценки.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 материалам, необходимым для проведения оценки, относятся: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о деятельности структурных подразделений государственных органов, их подведомственных организаций либо государственных органов, деятельность которых курирует служащий корпуса "А";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сведения, характеризующие деятельность служащего корпуса "А" в оцениваемом периоде (ежегодное соглашение и документы, подтверждающие реализацию ежегодного соглашения).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Материалы,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формируются, обобщаются и вносятся службой управления персоналом на рассмотрение уполномоченного лица.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 итогам рассмотрения представленных материалов уполномоченным лицом выставляются итоговые оценки (от 0 до 5-ти) в соответствующей графе  оценочного листа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Службой управления персоналом оформляется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с указанием средней итоговой оценки достижения ключевых целевых индикаторов, средней итоговой оценки профессионального уровня и личностных качеств и итоговой оценки, вычисленной по формуле, предусмотренный пунктом 22 настоящего Приказа.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Оформленный оценочный лист представляется на подпись уполномоченному лицу службой управления персоналом.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Итоговая оценка служащего вычисляется по следующей формуле: 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13081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итоговая оценка служащего;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среднеарифметическое значение итоговых оценок достижения ключевых целевых индикаторов, предусмотренных соглашением (сумма всех итоговых оценок, деленная на количество индикаторов);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 – среднеарифметическое значение итоговых оценок профессионального уровня и личностных качеств (сумма всех итоговых оценок, деленная на количество показателей). 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Итоговая оценка выставляется по пятибалльной шкале со следующими значениями: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0 - 2,99 баллов – "неудовлетворительно",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3 - 3,99 баллов – "удовлетворительно",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и более баллов – "эффективно".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необходимости дополнительной информации для проведения оценки с оцениваемым служащим проводится собеседование.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Собеседование со служащими, указанными в части третьей пункта 3 настоящей Методики, проводится с помощью использования дистанционных средств видеосвязи.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уведомляет служащего о проведении собеседования за семь рабочих дней до начала его проведения.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Служащим, указанным в части третьей пункта 3 настоящей Методики, уведомление направляется заказным письмом с уведомлением о его вручении и/или телефонограммой и/или телеграммой и/или текстовым сообщением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собеседовании принимает участие оцениваемый служащий, уполномоченное лицо, представитель службы управления персоналом, а также по решению уполномоченного лица непосредственный руководитель оцениваемого служащего.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Председателя Агентства РК по делам государственной службы от 17.05.2023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 результатам проведения оценки уполномоченным лицом на оцениваемого служащего заполняется отзыв о его деятельности за оцениваемый период, который содержит информацию о достижении каждого ключевого целевого индикатора, отраженного в соглашении, а также характеристику по каждому показателю оценки профессионального уровня и личностных качеств.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25 вносятся изменения на казахском языке, текст на русском языке не меняется в соответствии с приказом Председателя Агентства РК по делам государственной службы от 11.03.2021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Служба управления персоналом ознакомляет оцениваемого служащего с результатами оценки в течение двух рабочих дней со дня ее завершения.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третьей пункта 3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Председателя Агентства РК по делам государственной службы от 17.05.2023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Служащему, отказавшемуся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26 настоящей Методики.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приказа Председателя Агентства РК по делам государственной службы от 23.09.2022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несогласия с результатами оценки служащий корпуса "А" вправе обратиться с соответствующим заявлением в произвольной форме  в Национальную комиссию в течение десяти рабочих дней со дня ознакомления с результатами оценки.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Результаты оценки деятельности служащего являются основаниями для принятия решений по выплате бонусов, поощрению, обучению, ротации, расторжению трудового договора.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30. Исключен приказом Председателя Агентства РК по делам государственной службы от 23.09.2022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направления результатов оценки в уполномоченный орган по делам государственной службы и Национальную комиссию по кадровой политике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Государственный орган в течение десяти рабочих дней со дня завершения оценки направляет в уполномоченный орган по делам государственной службы копии следующих документов:</w:t>
      </w:r>
    </w:p>
    <w:bookmarkEnd w:id="68"/>
    <w:bookmarkStart w:name="z34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ежегодные соглашения служащих корпуса "А";</w:t>
      </w:r>
    </w:p>
    <w:bookmarkEnd w:id="69"/>
    <w:bookmarkStart w:name="z34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оценочные листы;</w:t>
      </w:r>
    </w:p>
    <w:bookmarkEnd w:id="70"/>
    <w:bookmarkStart w:name="z34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отзывы о деятельности служащих корпуса "А".</w:t>
      </w:r>
    </w:p>
    <w:bookmarkEnd w:id="71"/>
    <w:bookmarkStart w:name="z34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стратегию управления персоналом, а также справку об исполнении стратегии управления персоналом за отчетный период*.</w:t>
      </w:r>
    </w:p>
    <w:bookmarkEnd w:id="72"/>
    <w:bookmarkStart w:name="z35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3"/>
    <w:bookmarkStart w:name="z35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*Данные документы предусмотрены в отношении лиц, указанных в подпункте 1) пункта 9 настоящей Методики.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31 - в редакции приказа Председателя Агентства РК по делам государственной службы от 23.09.2022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Уполномоченный орган по делам государственной службы осуществляет анализ годовой оценки и не позднее 20 февраля вносит их в рабочий орган Национальной комиссии.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– в редакции приказа Председателя Агентства РК по делам государственной службы от 11.03.2021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Рабочий орган Национальной комиссии на основании материалов, представленных уполномоченным органом по делам государственной службы, принимает решение о вынесении их на рассмотрение Национальной комиссии.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Национальная комиссия по итогам рассмотрения материалов, представленных рабочим органом, и проведения собеседования со служащими корпуса "А" (при необходимости), принимает одно из следующих решений: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соответствует занимаемой должности.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случае выявления необъективных или недостоверных данных оценки Национальная комиссия пересматривает результаты оценки, в протоколе указываются соответствующие причины и пояснения, а также указание на качество проведенной оценки и рекомендации по дисциплинарным мерам в отношении уполномоченного лица.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Оформление протокола заседания Национальной комиссии, а также его направление уполномоченному лицу осуществляется ее рабочим органом.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Решение Национальной комиссии является основанием для принятия решения: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продлении трудового договора со служащим;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расторжении трудового договора со служащим;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ротации служащего.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03" w:id="86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Ежегодное соглашение служащего корпуса "А"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 (при его наличии), должность оцениваемого лица)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ключевых целевых индикаторов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7" w:id="88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* конечный результат - ожидаемое положительное изменение от достижения 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ключевого целевого индикатора.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_______________________________ Дата____________________________________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Служащий______________________________________________________________________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_______________________________ Дата____________________________________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Согласен с тем, что настоящее соглашение будет опубликовано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интернет-ресурсе* _____________________________________________________________</w:t>
      </w:r>
    </w:p>
    <w:p>
      <w:pPr>
        <w:spacing w:after="0"/>
        <w:ind w:left="0"/>
        <w:jc w:val="both"/>
      </w:pPr>
      <w:bookmarkStart w:name="z108" w:id="89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(наименование государственного органа)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государственного служащего)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В случае наличия сведений составляющих государственные секреты в соответствии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Республики Казахстан, соглашение опубликованию на интернет-ресурсе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подлежит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11" w:id="90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Оценочный лист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 (при его наличии),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ключевых целевых индикаторов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 (от 0 до 5-ти)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 итоговая оценка достижения КЦИ (сумма всех итоговых оценок, деленная на количество индикаторов)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оценки профессионального уровня и личностных качеств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Ориентированность на услугополучателя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Ориентированность на создание благоприятного морально-психологического климата в коллективе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Инициативность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итоговая оценка профессионального уровня и личностных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ачеств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(сумма всех итоговых оценок, деленная на количество показателей)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Итоговая оценка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5" w:id="99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(неудовлетворительно, удовлетворительно, эффективно)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____________________________ Дата_______________________________________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результатами оценки ознакомлен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Служащий_______________________________________________________________________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____________________________ Дата_______________________________________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несогласия обоснование 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28" w:id="100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Национальная комиссия по 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кадровой политике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Президенте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Отзыв о деятельности административного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государственного служащего корпуса "А"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Период оценки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(указывается период оценки)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(указывается оценка служащего корпуса "А", а также приводится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характеристика его деятельности за оцениваемый период, развернутая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информация по достижению ключевых целевых индикаторов)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 __________ 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(должность, подпись, фамилия, инициалы уполномоченного 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2018 года № 13</w:t>
            </w:r>
          </w:p>
        </w:tc>
      </w:tr>
    </w:tbl>
    <w:bookmarkStart w:name="z13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методика оценки деятельности административных государственных служащих корпуса "Б"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Типовая методика - в редакции приказа Председателя Агентства РК по делам государственной службы от 08.02.2023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6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2"/>
    <w:bookmarkStart w:name="z36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типовая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типовой порядок оценки деятельности административных государственных служащих корпуса "Б".</w:t>
      </w:r>
    </w:p>
    <w:bookmarkEnd w:id="103"/>
    <w:bookmarkStart w:name="z36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государственных органов утверждается первыми руководителями госорганов на основе настоящей Методики с учетом специфики деятельности государственного органа.</w:t>
      </w:r>
    </w:p>
    <w:bookmarkEnd w:id="104"/>
    <w:bookmarkStart w:name="z36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105"/>
    <w:bookmarkStart w:name="z36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06"/>
    <w:bookmarkStart w:name="z37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7"/>
    <w:bookmarkStart w:name="z37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8"/>
    <w:bookmarkStart w:name="z37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09"/>
    <w:bookmarkStart w:name="z37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10"/>
    <w:bookmarkStart w:name="z37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11"/>
    <w:bookmarkStart w:name="z37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12"/>
    <w:bookmarkStart w:name="z37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13"/>
    <w:bookmarkStart w:name="z37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14"/>
    <w:bookmarkStart w:name="z37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15"/>
    <w:bookmarkStart w:name="z37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действовал до 31.08.2023 приказом Председателя Агентства РК по делам государственной службы от 17.05.2023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приказом Председателя Агентства РК по делам государственной службы от 17.05.2023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Председателя Агентства РК по делам государственной службы от 17.05.2023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18"/>
    <w:bookmarkStart w:name="z38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119"/>
    <w:bookmarkStart w:name="z38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пункта 6 действовал до 31.08.2023 приказом Председателя Агентства РК по делам государственной службы от 17.05.2023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Председателя Агентства РК по делам государственной службы от 17.05.2023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121"/>
    <w:bookmarkStart w:name="z38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122"/>
    <w:bookmarkStart w:name="z38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123"/>
    <w:bookmarkStart w:name="z38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124"/>
    <w:bookmarkStart w:name="z38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125"/>
    <w:bookmarkStart w:name="z39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126"/>
    <w:bookmarkStart w:name="z39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127"/>
    <w:bookmarkStart w:name="z39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Председателя Агентства РК по делам государственной службы от 17.05.2023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129"/>
    <w:bookmarkStart w:name="z39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30"/>
    <w:bookmarkStart w:name="z39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131"/>
    <w:bookmarkStart w:name="z39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Председателя Агентства РК по делам государственной службы от 17.05.2023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33"/>
    <w:bookmarkStart w:name="z39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процедурно-процессуального кодекса Республики Казахстан.</w:t>
      </w:r>
    </w:p>
    <w:bookmarkEnd w:id="134"/>
    <w:bookmarkStart w:name="z39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135"/>
    <w:bookmarkStart w:name="z40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136"/>
    <w:bookmarkStart w:name="z40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137"/>
    <w:bookmarkStart w:name="z40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138"/>
    <w:bookmarkStart w:name="z40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139"/>
    <w:bookmarkStart w:name="z40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140"/>
    <w:bookmarkStart w:name="z40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141"/>
    <w:bookmarkStart w:name="z40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142"/>
    <w:bookmarkStart w:name="z40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143"/>
    <w:bookmarkStart w:name="z40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144"/>
    <w:bookmarkStart w:name="z40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145"/>
    <w:bookmarkStart w:name="z41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146"/>
    <w:bookmarkStart w:name="z41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147"/>
    <w:bookmarkStart w:name="z41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148"/>
    <w:bookmarkStart w:name="z41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149"/>
    <w:bookmarkStart w:name="z41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150"/>
    <w:bookmarkStart w:name="z41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151"/>
    <w:bookmarkStart w:name="z41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152"/>
    <w:bookmarkStart w:name="z41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153"/>
    <w:bookmarkStart w:name="z418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154"/>
    <w:bookmarkStart w:name="z41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155"/>
    <w:bookmarkStart w:name="z42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56"/>
    <w:bookmarkStart w:name="z42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157"/>
    <w:bookmarkStart w:name="z42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158"/>
    <w:bookmarkStart w:name="z42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159"/>
    <w:bookmarkStart w:name="z42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bookmarkEnd w:id="160"/>
    <w:bookmarkStart w:name="z42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161"/>
    <w:bookmarkStart w:name="z42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162"/>
    <w:bookmarkStart w:name="z42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163"/>
    <w:bookmarkStart w:name="z42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64"/>
    <w:bookmarkStart w:name="z42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65"/>
    <w:bookmarkStart w:name="z43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66"/>
    <w:bookmarkStart w:name="z43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67"/>
    <w:bookmarkStart w:name="z43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168"/>
    <w:bookmarkStart w:name="z43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169"/>
    <w:bookmarkStart w:name="z43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170"/>
    <w:bookmarkStart w:name="z43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171"/>
    <w:bookmarkStart w:name="z43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2"/>
    <w:bookmarkStart w:name="z43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3"/>
    <w:bookmarkStart w:name="z438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174"/>
    <w:bookmarkStart w:name="z43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175"/>
    <w:bookmarkStart w:name="z44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176"/>
    <w:bookmarkStart w:name="z44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177"/>
    <w:bookmarkStart w:name="z44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178"/>
    <w:bookmarkStart w:name="z44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9"/>
    <w:bookmarkStart w:name="z44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180"/>
    <w:bookmarkStart w:name="z44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181"/>
    <w:bookmarkStart w:name="z44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182"/>
    <w:bookmarkStart w:name="z44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183"/>
    <w:bookmarkStart w:name="z44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184"/>
    <w:bookmarkStart w:name="z44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185"/>
    <w:bookmarkStart w:name="z450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186"/>
    <w:bookmarkStart w:name="z45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187"/>
    <w:bookmarkStart w:name="z45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8"/>
    <w:bookmarkStart w:name="z45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189"/>
    <w:bookmarkStart w:name="z45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90"/>
    <w:bookmarkStart w:name="z45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91"/>
    <w:bookmarkStart w:name="z45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92"/>
    <w:bookmarkStart w:name="z45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93"/>
    <w:bookmarkStart w:name="z45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94"/>
    <w:bookmarkStart w:name="z45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95"/>
    <w:bookmarkStart w:name="z46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96"/>
    <w:bookmarkStart w:name="z46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97"/>
    <w:bookmarkStart w:name="z46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98"/>
    <w:bookmarkStart w:name="z46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99"/>
    <w:bookmarkStart w:name="z46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200"/>
    <w:bookmarkStart w:name="z46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201"/>
    <w:bookmarkStart w:name="z46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202"/>
    <w:bookmarkStart w:name="z46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203"/>
    <w:bookmarkStart w:name="z46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204"/>
    <w:bookmarkStart w:name="z46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205"/>
    <w:bookmarkStart w:name="z47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206"/>
    <w:bookmarkStart w:name="z47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207"/>
    <w:bookmarkStart w:name="z47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208"/>
    <w:bookmarkStart w:name="z47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209"/>
    <w:bookmarkStart w:name="z47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210"/>
    <w:bookmarkStart w:name="z47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211"/>
    <w:bookmarkStart w:name="z47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212"/>
    <w:bookmarkStart w:name="z47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213"/>
    <w:bookmarkStart w:name="z47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214"/>
    <w:bookmarkStart w:name="z47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215"/>
    <w:bookmarkStart w:name="z48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216"/>
    <w:bookmarkStart w:name="z48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217"/>
    <w:bookmarkStart w:name="z48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218"/>
    <w:bookmarkStart w:name="z483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219"/>
    <w:bookmarkStart w:name="z48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220"/>
    <w:bookmarkStart w:name="z48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221"/>
    <w:bookmarkStart w:name="z48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222"/>
    <w:bookmarkStart w:name="z48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223"/>
    <w:bookmarkStart w:name="z48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224"/>
    <w:bookmarkStart w:name="z48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225"/>
    <w:bookmarkStart w:name="z49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226"/>
    <w:bookmarkStart w:name="z49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227"/>
    <w:bookmarkStart w:name="z49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228"/>
    <w:bookmarkStart w:name="z49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229"/>
    <w:bookmarkStart w:name="z49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230"/>
    <w:bookmarkStart w:name="z49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231"/>
    <w:bookmarkStart w:name="z49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1213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действовала до 31.08.2023 приказом Председателя Агентства РК по делам государственной службы от 17.05.2023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501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</w:t>
      </w:r>
      <w:r>
        <w:br/>
      </w:r>
      <w:r>
        <w:rPr>
          <w:rFonts w:ascii="Times New Roman"/>
          <w:b/>
          <w:i w:val="false"/>
          <w:color w:val="000000"/>
        </w:rPr>
        <w:t>(государственного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год (период, на который составляется индивидуальный план)</w:t>
      </w:r>
    </w:p>
    <w:bookmarkEnd w:id="234"/>
    <w:p>
      <w:pPr>
        <w:spacing w:after="0"/>
        <w:ind w:left="0"/>
        <w:jc w:val="both"/>
      </w:pPr>
      <w:bookmarkStart w:name="z502" w:id="235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 п/п</w:t>
            </w:r>
          </w:p>
          <w:bookmarkEnd w:id="236"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2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39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7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КЦИ в процентах</w:t>
            </w:r>
          </w:p>
          <w:bookmarkEnd w:id="2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</w:p>
          <w:bookmarkEnd w:id="24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97" w:id="243"/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оценки: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удовлетворительно, выполняет функциональные обязанности не удовлетворительно)</w:t>
      </w:r>
    </w:p>
    <w:bookmarkStart w:name="z59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Оцениваемое лицо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</w:tbl>
    <w:bookmarkStart w:name="z603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ключевого целевого индикатора в процентах и параметров ранжирования</w:t>
            </w:r>
          </w:p>
          <w:bookmarkEnd w:id="2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и выше</w:t>
            </w:r>
          </w:p>
          <w:bookmarkEnd w:id="2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95-99,99</w:t>
            </w:r>
          </w:p>
          <w:bookmarkEnd w:id="2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90-94,99</w:t>
            </w:r>
          </w:p>
          <w:bookmarkEnd w:id="2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85-89,99</w:t>
            </w:r>
          </w:p>
          <w:bookmarkEnd w:id="2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80-84,99</w:t>
            </w:r>
          </w:p>
          <w:bookmarkEnd w:id="2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75-79,99</w:t>
            </w:r>
          </w:p>
          <w:bookmarkEnd w:id="2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70-74,99</w:t>
            </w:r>
          </w:p>
          <w:bookmarkEnd w:id="2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65-69,99</w:t>
            </w:r>
          </w:p>
          <w:bookmarkEnd w:id="2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60-64,99</w:t>
            </w:r>
          </w:p>
          <w:bookmarkEnd w:id="2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55-59,99</w:t>
            </w:r>
          </w:p>
          <w:bookmarkEnd w:id="2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50-54,99</w:t>
            </w:r>
          </w:p>
          <w:bookmarkEnd w:id="2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45-49,99</w:t>
            </w:r>
          </w:p>
          <w:bookmarkEnd w:id="2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40-44,49</w:t>
            </w:r>
          </w:p>
          <w:bookmarkEnd w:id="2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35-39,99</w:t>
            </w:r>
          </w:p>
          <w:bookmarkEnd w:id="2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30-34,99</w:t>
            </w:r>
          </w:p>
          <w:bookmarkEnd w:id="2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25-29,99</w:t>
            </w:r>
          </w:p>
          <w:bookmarkEnd w:id="2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20-24,99</w:t>
            </w:r>
          </w:p>
          <w:bookmarkEnd w:id="2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15-19,99</w:t>
            </w:r>
          </w:p>
          <w:bookmarkEnd w:id="2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10-14,99</w:t>
            </w:r>
          </w:p>
          <w:bookmarkEnd w:id="2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5-9,99</w:t>
            </w:r>
          </w:p>
          <w:bookmarkEnd w:id="2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0-4,99</w:t>
            </w:r>
          </w:p>
          <w:bookmarkEnd w:id="2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67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3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70"/>
    <w:p>
      <w:pPr>
        <w:spacing w:after="0"/>
        <w:ind w:left="0"/>
        <w:jc w:val="both"/>
      </w:pPr>
      <w:bookmarkStart w:name="z674" w:id="271"/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оценивающего служащего (руководителя 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целях оценки деятельности административных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корпуса "Б" (далее – оценка) предлагаем Вам оценить своих коллег методом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</w:t>
            </w:r>
          </w:p>
          <w:bookmarkEnd w:id="27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Качество выполнения функциональных обязанностей*</w:t>
            </w:r>
          </w:p>
          <w:bookmarkEnd w:id="27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Соблюдение сроков выполнения задач</w:t>
            </w:r>
          </w:p>
          <w:bookmarkEnd w:id="27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Самостоятельность и инициативность.</w:t>
            </w:r>
          </w:p>
          <w:bookmarkEnd w:id="27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Соблюдение трудовой дисциплины</w:t>
            </w:r>
          </w:p>
          <w:bookmarkEnd w:id="27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итоговая оценка</w:t>
            </w:r>
          </w:p>
          <w:bookmarkEnd w:id="27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04" w:id="278"/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7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279"/>
    <w:bookmarkStart w:name="z70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80"/>
    <w:bookmarkStart w:name="z709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281"/>
    <w:p>
      <w:pPr>
        <w:spacing w:after="0"/>
        <w:ind w:left="0"/>
        <w:jc w:val="both"/>
      </w:pPr>
      <w:bookmarkStart w:name="z710" w:id="282"/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8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управлению деятельностью</w:t>
            </w:r>
          </w:p>
          <w:bookmarkEnd w:id="28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выстраиванию эффективных коммуникаций</w:t>
            </w:r>
          </w:p>
          <w:bookmarkEnd w:id="28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86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следованию этическим нормам и принципам</w:t>
            </w:r>
          </w:p>
          <w:bookmarkEnd w:id="28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управлению изменениями</w:t>
            </w:r>
          </w:p>
          <w:bookmarkEnd w:id="28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ориентации на результат</w:t>
            </w:r>
          </w:p>
          <w:bookmarkEnd w:id="28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90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самостоятельности и навыкам принятия решений</w:t>
            </w:r>
          </w:p>
          <w:bookmarkEnd w:id="29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92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управлению командой</w:t>
            </w:r>
          </w:p>
          <w:bookmarkEnd w:id="29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94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лидерским качествам</w:t>
            </w:r>
          </w:p>
          <w:bookmarkEnd w:id="29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96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Cредняя оценка по сотрудничеству</w:t>
            </w:r>
          </w:p>
          <w:bookmarkEnd w:id="29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98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оперативности</w:t>
            </w:r>
          </w:p>
          <w:bookmarkEnd w:id="29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00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саморазвитию</w:t>
            </w:r>
          </w:p>
          <w:bookmarkEnd w:id="3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02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инициативности</w:t>
            </w:r>
          </w:p>
          <w:bookmarkEnd w:id="3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32" w:id="304"/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5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305"/>
    <w:bookmarkStart w:name="z93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306"/>
    <w:bookmarkStart w:name="z937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307"/>
    <w:p>
      <w:pPr>
        <w:spacing w:after="0"/>
        <w:ind w:left="0"/>
        <w:jc w:val="both"/>
      </w:pPr>
      <w:bookmarkStart w:name="z938" w:id="308"/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выстраиванию эффективных коммуникаций</w:t>
            </w:r>
          </w:p>
          <w:bookmarkEnd w:id="3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следованию этическим нормам и принципам</w:t>
            </w:r>
          </w:p>
          <w:bookmarkEnd w:id="3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управлению изменениями</w:t>
            </w:r>
          </w:p>
          <w:bookmarkEnd w:id="3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ориентации на результат</w:t>
            </w:r>
          </w:p>
          <w:bookmarkEnd w:id="3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самостоятельности и навыкам принятия решений</w:t>
            </w:r>
          </w:p>
          <w:bookmarkEnd w:id="3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15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сотрудничеству</w:t>
            </w:r>
          </w:p>
          <w:bookmarkEnd w:id="3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17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оперативности</w:t>
            </w:r>
          </w:p>
          <w:bookmarkEnd w:id="3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19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по саморазвитию</w:t>
            </w:r>
          </w:p>
          <w:bookmarkEnd w:id="3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88" w:id="321"/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91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  <w:r>
        <w:br/>
      </w:r>
      <w:r>
        <w:rPr>
          <w:rFonts w:ascii="Times New Roman"/>
          <w:b/>
          <w:i w:val="false"/>
          <w:color w:val="000000"/>
        </w:rPr>
        <w:t>(для руководителей структурных подразделений)</w:t>
      </w:r>
    </w:p>
    <w:bookmarkEnd w:id="322"/>
    <w:bookmarkStart w:name="z109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bookmarkStart w:name="z1160" w:id="339"/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63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340"/>
    <w:bookmarkStart w:name="z116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</w:p>
          <w:bookmarkEnd w:id="3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3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  <w:bookmarkEnd w:id="3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  <w:bookmarkEnd w:id="3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  <w:bookmarkEnd w:id="3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  <w:bookmarkEnd w:id="3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  <w:bookmarkEnd w:id="3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  <w:bookmarkEnd w:id="3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bookmarkStart w:name="z1211" w:id="351"/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оценки: 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264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</w:t>
      </w:r>
      <w:r>
        <w:br/>
      </w:r>
      <w:r>
        <w:rPr>
          <w:rFonts w:ascii="Times New Roman"/>
          <w:b/>
          <w:i w:val="false"/>
          <w:color w:val="000000"/>
        </w:rPr>
        <w:t>корпуса "Б"</w:t>
      </w:r>
    </w:p>
    <w:bookmarkEnd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действовало до 31.08.2023 приказом Председателя Агентства РК по делам государственной службы от 17.05.2023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267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действовало до 31.08.2023 приказом Председателя Агентства РК по делам государственной службы от 17.05.2023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270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действовало до 31.08.2023 приказом Председателя Агентства РК по делам государственной службы от 17.05.2023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