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0614f" w14:textId="d3061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3 августа 2015 года № 365 "Об утверждении регламента государственной услуги "Апостилирование официальных документов, исходящих из судебных органов"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Руководителя Департамента по обеспечению деятельности судов при Верховном Суде Республики Казахстан (аппарат Верховного Суда Республики Казахстан) от 25 января 2018 года № 6001-18-7-6/23. Зарегистрирован в Министерстве юстиции Республики Казахстан 6 февраля 2018 года № 16313. Утратил силу приказом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13 апреля 2020 года № 13</w:t>
      </w:r>
    </w:p>
    <w:p>
      <w:pPr>
        <w:spacing w:after="0"/>
        <w:ind w:left="0"/>
        <w:jc w:val="both"/>
      </w:pPr>
      <w:r>
        <w:rPr>
          <w:rFonts w:ascii="Times New Roman"/>
          <w:b w:val="false"/>
          <w:i w:val="false"/>
          <w:color w:val="ff0000"/>
          <w:sz w:val="28"/>
        </w:rPr>
        <w:t xml:space="preserve">
      Сноска. Утратил силу приказом Руководителя Департамента по обеспечению деятельности судов при Верховном Суде РК (аппарата Верховного Суда РК) от 13.04.2020 </w:t>
      </w:r>
      <w:r>
        <w:rPr>
          <w:rFonts w:ascii="Times New Roman"/>
          <w:b w:val="false"/>
          <w:i w:val="false"/>
          <w:color w:val="ff0000"/>
          <w:sz w:val="28"/>
        </w:rPr>
        <w:t>№ 13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3 августа 2015 года № 365 "Об утверждении регламента государственной услуги "Апостилирование официальных документов, исходящих из судебных органов" (зарегистрированный в Реестре государственной регистрации нормативных правовых актов за № 12003, опубликованный 18 сентября 2015 года в информационно-правовой системе "Әділет") следующие изменения:</w:t>
      </w:r>
    </w:p>
    <w:bookmarkEnd w:id="1"/>
    <w:bookmarkStart w:name="z5"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"Апостилирование официальных документов, исходящих из судебных органов", утвержденном указанным приказом: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3"/>
    <w:p>
      <w:pPr>
        <w:spacing w:after="0"/>
        <w:ind w:left="0"/>
        <w:jc w:val="both"/>
      </w:pPr>
      <w:r>
        <w:rPr>
          <w:rFonts w:ascii="Times New Roman"/>
          <w:b w:val="false"/>
          <w:i w:val="false"/>
          <w:color w:val="000000"/>
          <w:sz w:val="28"/>
        </w:rPr>
        <w:t xml:space="preserve">
      "1. Государственная услуга "Апостилирование официальных документов, исходящих из судебных органов" (далее – государственная услуга) оказывается на основании стандарта государственной услуги "Апостилирование официальных документов, исходящих из судебных органов", утвержденного приказом Руководителя Департамента по обеспечению деятельности судов при Верховном Суде Республики Казахстан (аппарата Верховного Суда Республики Казахстан) от 30 апреля 2015 года № 239 (зарегистрированный в Реестре государственной регистрации нормативных правовых актов № 11584) (далее – стандарт) Департаментом по обеспечению деятельности судов при Верховном Суде Республики Казахстан (аппаратом Верховного Суда Республики Казахстан), территориальными органами в областях, городах Астане и Алматы (далее - услугодатель).";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"4. В соответствии с подпунктом 1) пункта 4 стандарта, сроки оказания государственной услуги с момента сдачи пакета документов составляют:</w:t>
      </w:r>
    </w:p>
    <w:bookmarkEnd w:id="4"/>
    <w:bookmarkStart w:name="z10" w:id="5"/>
    <w:p>
      <w:pPr>
        <w:spacing w:after="0"/>
        <w:ind w:left="0"/>
        <w:jc w:val="both"/>
      </w:pPr>
      <w:r>
        <w:rPr>
          <w:rFonts w:ascii="Times New Roman"/>
          <w:b w:val="false"/>
          <w:i w:val="false"/>
          <w:color w:val="000000"/>
          <w:sz w:val="28"/>
        </w:rPr>
        <w:t>
      1) услугодателем – 1 (один) рабочий день;</w:t>
      </w:r>
    </w:p>
    <w:bookmarkEnd w:id="5"/>
    <w:bookmarkStart w:name="z11" w:id="6"/>
    <w:p>
      <w:pPr>
        <w:spacing w:after="0"/>
        <w:ind w:left="0"/>
        <w:jc w:val="both"/>
      </w:pPr>
      <w:r>
        <w:rPr>
          <w:rFonts w:ascii="Times New Roman"/>
          <w:b w:val="false"/>
          <w:i w:val="false"/>
          <w:color w:val="000000"/>
          <w:sz w:val="28"/>
        </w:rPr>
        <w:t>
      2) отделами филиалов некоммерческого акционерного общества "Государственная корпорация "Правительство для граждан" (далее – Государственная корпорация), расположенных в областных центрах, городах Астане и Алматы - 1 (один) рабочий день;</w:t>
      </w:r>
    </w:p>
    <w:bookmarkEnd w:id="6"/>
    <w:bookmarkStart w:name="z12" w:id="7"/>
    <w:p>
      <w:pPr>
        <w:spacing w:after="0"/>
        <w:ind w:left="0"/>
        <w:jc w:val="both"/>
      </w:pPr>
      <w:r>
        <w:rPr>
          <w:rFonts w:ascii="Times New Roman"/>
          <w:b w:val="false"/>
          <w:i w:val="false"/>
          <w:color w:val="000000"/>
          <w:sz w:val="28"/>
        </w:rPr>
        <w:t>
      3) другими отделами филиалов Государственной корпорации - 5 (пять) рабочих дней;</w:t>
      </w:r>
    </w:p>
    <w:bookmarkEnd w:id="7"/>
    <w:bookmarkStart w:name="z13" w:id="8"/>
    <w:p>
      <w:pPr>
        <w:spacing w:after="0"/>
        <w:ind w:left="0"/>
        <w:jc w:val="both"/>
      </w:pPr>
      <w:r>
        <w:rPr>
          <w:rFonts w:ascii="Times New Roman"/>
          <w:b w:val="false"/>
          <w:i w:val="false"/>
          <w:color w:val="000000"/>
          <w:sz w:val="28"/>
        </w:rPr>
        <w:t xml:space="preserve">
      День приема документов не входит в срок оказания государственной услуги."; </w:t>
      </w:r>
    </w:p>
    <w:bookmarkEnd w:id="8"/>
    <w:bookmarkStart w:name="z14" w:id="9"/>
    <w:p>
      <w:pPr>
        <w:spacing w:after="0"/>
        <w:ind w:left="0"/>
        <w:jc w:val="both"/>
      </w:pPr>
      <w:r>
        <w:rPr>
          <w:rFonts w:ascii="Times New Roman"/>
          <w:b w:val="false"/>
          <w:i w:val="false"/>
          <w:color w:val="000000"/>
          <w:sz w:val="28"/>
        </w:rPr>
        <w:t xml:space="preserve">
      подпункт 4) части второй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 </w:t>
      </w:r>
    </w:p>
    <w:bookmarkEnd w:id="9"/>
    <w:bookmarkStart w:name="z15" w:id="10"/>
    <w:p>
      <w:pPr>
        <w:spacing w:after="0"/>
        <w:ind w:left="0"/>
        <w:jc w:val="both"/>
      </w:pPr>
      <w:r>
        <w:rPr>
          <w:rFonts w:ascii="Times New Roman"/>
          <w:b w:val="false"/>
          <w:i w:val="false"/>
          <w:color w:val="000000"/>
          <w:sz w:val="28"/>
        </w:rPr>
        <w:t>
      "4) сотрудник услугодателя конвертирует результат государственной услуги и в течение 30 (тридцати) минут передает его сотруднику канцелярии услугодателя для направления в Государственную корпорацию;";</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7" w:id="11"/>
    <w:p>
      <w:pPr>
        <w:spacing w:after="0"/>
        <w:ind w:left="0"/>
        <w:jc w:val="both"/>
      </w:pPr>
      <w:r>
        <w:rPr>
          <w:rFonts w:ascii="Times New Roman"/>
          <w:b w:val="false"/>
          <w:i w:val="false"/>
          <w:color w:val="000000"/>
          <w:sz w:val="28"/>
        </w:rPr>
        <w:t>
      "9. Описание порядка обращения и последовательности процедур (действий) услугодателя и услугополучателя при оказании государственной услуги:</w:t>
      </w:r>
    </w:p>
    <w:bookmarkEnd w:id="11"/>
    <w:bookmarkStart w:name="z18" w:id="12"/>
    <w:p>
      <w:pPr>
        <w:spacing w:after="0"/>
        <w:ind w:left="0"/>
        <w:jc w:val="both"/>
      </w:pPr>
      <w:r>
        <w:rPr>
          <w:rFonts w:ascii="Times New Roman"/>
          <w:b w:val="false"/>
          <w:i w:val="false"/>
          <w:color w:val="000000"/>
          <w:sz w:val="28"/>
        </w:rPr>
        <w:t>
      Через отделы филиалов Государственной корпорации, расположенные в областных центрах, городах Астане и Алматы:</w:t>
      </w:r>
    </w:p>
    <w:bookmarkEnd w:id="12"/>
    <w:bookmarkStart w:name="z19" w:id="13"/>
    <w:p>
      <w:pPr>
        <w:spacing w:after="0"/>
        <w:ind w:left="0"/>
        <w:jc w:val="both"/>
      </w:pPr>
      <w:r>
        <w:rPr>
          <w:rFonts w:ascii="Times New Roman"/>
          <w:b w:val="false"/>
          <w:i w:val="false"/>
          <w:color w:val="000000"/>
          <w:sz w:val="28"/>
        </w:rPr>
        <w:t>
      1) работник (оператор) операционного зала Государственной корпорации осуществляет прием и проверку документов, представленных услугополучателем, их регистрацию в день поступления документов в течение 15 (пятнадцати) минут.</w:t>
      </w:r>
    </w:p>
    <w:bookmarkEnd w:id="13"/>
    <w:bookmarkStart w:name="z20" w:id="14"/>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работник Государственной корпорации выдает расписку об отказе в приеме документов по форме согласно </w:t>
      </w:r>
      <w:r>
        <w:rPr>
          <w:rFonts w:ascii="Times New Roman"/>
          <w:b w:val="false"/>
          <w:i w:val="false"/>
          <w:color w:val="000000"/>
          <w:sz w:val="28"/>
        </w:rPr>
        <w:t>приложению № 2</w:t>
      </w:r>
      <w:r>
        <w:rPr>
          <w:rFonts w:ascii="Times New Roman"/>
          <w:b w:val="false"/>
          <w:i w:val="false"/>
          <w:color w:val="000000"/>
          <w:sz w:val="28"/>
        </w:rPr>
        <w:t xml:space="preserve"> к стандарту;</w:t>
      </w:r>
    </w:p>
    <w:bookmarkEnd w:id="14"/>
    <w:bookmarkStart w:name="z21" w:id="15"/>
    <w:p>
      <w:pPr>
        <w:spacing w:after="0"/>
        <w:ind w:left="0"/>
        <w:jc w:val="both"/>
      </w:pPr>
      <w:r>
        <w:rPr>
          <w:rFonts w:ascii="Times New Roman"/>
          <w:b w:val="false"/>
          <w:i w:val="false"/>
          <w:color w:val="000000"/>
          <w:sz w:val="28"/>
        </w:rPr>
        <w:t>
      2) работник (оператор) операционного зала Государственной корпорации принятые от услугополучателя документы передает работнику (специалисту) накопительного сектора Государственной корпорации в день поступления документов (15 минут);</w:t>
      </w:r>
    </w:p>
    <w:bookmarkEnd w:id="15"/>
    <w:bookmarkStart w:name="z22" w:id="16"/>
    <w:p>
      <w:pPr>
        <w:spacing w:after="0"/>
        <w:ind w:left="0"/>
        <w:jc w:val="both"/>
      </w:pPr>
      <w:r>
        <w:rPr>
          <w:rFonts w:ascii="Times New Roman"/>
          <w:b w:val="false"/>
          <w:i w:val="false"/>
          <w:color w:val="000000"/>
          <w:sz w:val="28"/>
        </w:rPr>
        <w:t>
      3) работник (специалист) накопительного сектора Государственной корпорации в день поступления документов подготавливает и передает документы курьеру Государственной корпорации, для направления услугодателю. День приема документов в срок оказания государственной услуги не входит;</w:t>
      </w:r>
    </w:p>
    <w:bookmarkEnd w:id="16"/>
    <w:bookmarkStart w:name="z23" w:id="17"/>
    <w:p>
      <w:pPr>
        <w:spacing w:after="0"/>
        <w:ind w:left="0"/>
        <w:jc w:val="both"/>
      </w:pPr>
      <w:r>
        <w:rPr>
          <w:rFonts w:ascii="Times New Roman"/>
          <w:b w:val="false"/>
          <w:i w:val="false"/>
          <w:color w:val="000000"/>
          <w:sz w:val="28"/>
        </w:rPr>
        <w:t>
      4) услугодатель в течение 1 (одного) рабочего дня готовит результат оказания государственной услуги и направляет в Государственную корпорацию;</w:t>
      </w:r>
    </w:p>
    <w:bookmarkEnd w:id="17"/>
    <w:bookmarkStart w:name="z24" w:id="18"/>
    <w:p>
      <w:pPr>
        <w:spacing w:after="0"/>
        <w:ind w:left="0"/>
        <w:jc w:val="both"/>
      </w:pPr>
      <w:r>
        <w:rPr>
          <w:rFonts w:ascii="Times New Roman"/>
          <w:b w:val="false"/>
          <w:i w:val="false"/>
          <w:color w:val="000000"/>
          <w:sz w:val="28"/>
        </w:rPr>
        <w:t>
      5) на основании талона и при предъявлении документа, удостоверяющего личность и (или) доверенности, работник сектора Государственной корпорации выдает услугополучателю результат оказания государственной услуги (15 минут);</w:t>
      </w:r>
    </w:p>
    <w:bookmarkEnd w:id="18"/>
    <w:bookmarkStart w:name="z25" w:id="19"/>
    <w:p>
      <w:pPr>
        <w:spacing w:after="0"/>
        <w:ind w:left="0"/>
        <w:jc w:val="both"/>
      </w:pPr>
      <w:r>
        <w:rPr>
          <w:rFonts w:ascii="Times New Roman"/>
          <w:b w:val="false"/>
          <w:i w:val="false"/>
          <w:color w:val="000000"/>
          <w:sz w:val="28"/>
        </w:rPr>
        <w:t>
      6) в случае, если услугополучатель не обратился за результатом оказания государственной услуги в указанный срок, Государственная корпорация обеспечивает их хранение в течение одного месяца, после чего передает их услугодателю для дальнейшего хранения.</w:t>
      </w:r>
    </w:p>
    <w:bookmarkEnd w:id="19"/>
    <w:bookmarkStart w:name="z26" w:id="20"/>
    <w:p>
      <w:pPr>
        <w:spacing w:after="0"/>
        <w:ind w:left="0"/>
        <w:jc w:val="both"/>
      </w:pPr>
      <w:r>
        <w:rPr>
          <w:rFonts w:ascii="Times New Roman"/>
          <w:b w:val="false"/>
          <w:i w:val="false"/>
          <w:color w:val="000000"/>
          <w:sz w:val="28"/>
        </w:rPr>
        <w:t>
      Через другие отделы филиалов Государственной корпорации:</w:t>
      </w:r>
    </w:p>
    <w:bookmarkEnd w:id="20"/>
    <w:bookmarkStart w:name="z27" w:id="21"/>
    <w:p>
      <w:pPr>
        <w:spacing w:after="0"/>
        <w:ind w:left="0"/>
        <w:jc w:val="both"/>
      </w:pPr>
      <w:r>
        <w:rPr>
          <w:rFonts w:ascii="Times New Roman"/>
          <w:b w:val="false"/>
          <w:i w:val="false"/>
          <w:color w:val="000000"/>
          <w:sz w:val="28"/>
        </w:rPr>
        <w:t>
      1) работник (оператор) операционного зала Государственной корпорации осуществляет прием и проверку документов, представленных услугополучателем, их регистрацию в день поступления документов в течение 15 (пятнадцати) минут.</w:t>
      </w:r>
    </w:p>
    <w:bookmarkEnd w:id="21"/>
    <w:bookmarkStart w:name="z28" w:id="22"/>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стандарта, работник Государственной корпорации выдает расписку об отказе в приеме документов по форме согласно </w:t>
      </w:r>
      <w:r>
        <w:rPr>
          <w:rFonts w:ascii="Times New Roman"/>
          <w:b w:val="false"/>
          <w:i w:val="false"/>
          <w:color w:val="000000"/>
          <w:sz w:val="28"/>
        </w:rPr>
        <w:t>приложению № 2</w:t>
      </w:r>
      <w:r>
        <w:rPr>
          <w:rFonts w:ascii="Times New Roman"/>
          <w:b w:val="false"/>
          <w:i w:val="false"/>
          <w:color w:val="000000"/>
          <w:sz w:val="28"/>
        </w:rPr>
        <w:t xml:space="preserve"> к стандарту;</w:t>
      </w:r>
    </w:p>
    <w:bookmarkEnd w:id="22"/>
    <w:bookmarkStart w:name="z29" w:id="23"/>
    <w:p>
      <w:pPr>
        <w:spacing w:after="0"/>
        <w:ind w:left="0"/>
        <w:jc w:val="both"/>
      </w:pPr>
      <w:r>
        <w:rPr>
          <w:rFonts w:ascii="Times New Roman"/>
          <w:b w:val="false"/>
          <w:i w:val="false"/>
          <w:color w:val="000000"/>
          <w:sz w:val="28"/>
        </w:rPr>
        <w:t>
      2) работник (оператор) операционного зала Государственной корпорации принятые от услугополучателя документы передает работнику (специалисту) накопительного сектора Государственной корпорации в день поступления документов (15 минут);</w:t>
      </w:r>
    </w:p>
    <w:bookmarkEnd w:id="23"/>
    <w:bookmarkStart w:name="z30" w:id="24"/>
    <w:p>
      <w:pPr>
        <w:spacing w:after="0"/>
        <w:ind w:left="0"/>
        <w:jc w:val="both"/>
      </w:pPr>
      <w:r>
        <w:rPr>
          <w:rFonts w:ascii="Times New Roman"/>
          <w:b w:val="false"/>
          <w:i w:val="false"/>
          <w:color w:val="000000"/>
          <w:sz w:val="28"/>
        </w:rPr>
        <w:t>
      3) работник (специалист) накопительного сектора Государственной корпорации осуществляет подготовку документов в день их поступления и обеспечивает направление документов услугодателю в бумажном виде через курьера Государственной корпорации либо почтовую связь в течение 2 (двух) рабочих дней. День приема документов в срок оказания государственной услуги не входит;</w:t>
      </w:r>
    </w:p>
    <w:bookmarkEnd w:id="24"/>
    <w:bookmarkStart w:name="z31" w:id="25"/>
    <w:p>
      <w:pPr>
        <w:spacing w:after="0"/>
        <w:ind w:left="0"/>
        <w:jc w:val="both"/>
      </w:pPr>
      <w:r>
        <w:rPr>
          <w:rFonts w:ascii="Times New Roman"/>
          <w:b w:val="false"/>
          <w:i w:val="false"/>
          <w:color w:val="000000"/>
          <w:sz w:val="28"/>
        </w:rPr>
        <w:t>
      4) услугодатель при поступлении документов в течение 1 (одного) рабочего дня готовит результат оказания государственной услуги и направляет результат оказания государственной услуги в Государственную корпорацию через курьера Государственной корпорации. Отдел филиала Государственной корпорации, получивший результат оказания государственной услуги обеспечивает его направление услугополучателю в течение 2 (двух) рабочих дней;</w:t>
      </w:r>
    </w:p>
    <w:bookmarkEnd w:id="25"/>
    <w:bookmarkStart w:name="z32" w:id="26"/>
    <w:p>
      <w:pPr>
        <w:spacing w:after="0"/>
        <w:ind w:left="0"/>
        <w:jc w:val="both"/>
      </w:pPr>
      <w:r>
        <w:rPr>
          <w:rFonts w:ascii="Times New Roman"/>
          <w:b w:val="false"/>
          <w:i w:val="false"/>
          <w:color w:val="000000"/>
          <w:sz w:val="28"/>
        </w:rPr>
        <w:t>
      5) на основании талона и при предъявлении документа, удостоверяющего личность и (или) доверенности, работник сектора Государственной корпорации выдает услугополучателю результат оказания государственной услуги (15 минут);</w:t>
      </w:r>
    </w:p>
    <w:bookmarkEnd w:id="26"/>
    <w:bookmarkStart w:name="z33" w:id="27"/>
    <w:p>
      <w:pPr>
        <w:spacing w:after="0"/>
        <w:ind w:left="0"/>
        <w:jc w:val="both"/>
      </w:pPr>
      <w:r>
        <w:rPr>
          <w:rFonts w:ascii="Times New Roman"/>
          <w:b w:val="false"/>
          <w:i w:val="false"/>
          <w:color w:val="000000"/>
          <w:sz w:val="28"/>
        </w:rPr>
        <w:t>
      6) в случае, если услугополучатель не обратился за результатом оказания государственной услуги в указанный срок, Государственная корпорация обеспечивает их хранение в течение одного месяца, после чего передает их услугодателю для дальнейшего хранения.";</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регламенту государственной услуги "Апостилирование официальных документов, исходящих из судебных органов"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35" w:id="28"/>
    <w:p>
      <w:pPr>
        <w:spacing w:after="0"/>
        <w:ind w:left="0"/>
        <w:jc w:val="both"/>
      </w:pPr>
      <w:r>
        <w:rPr>
          <w:rFonts w:ascii="Times New Roman"/>
          <w:b w:val="false"/>
          <w:i w:val="false"/>
          <w:color w:val="000000"/>
          <w:sz w:val="28"/>
        </w:rPr>
        <w:t>
      2. Отделу организационно-правового обеспечения деятельности местных судов и канцелярий в установленном законодательством Республики Казахстан порядке обеспечить:</w:t>
      </w:r>
    </w:p>
    <w:bookmarkEnd w:id="28"/>
    <w:bookmarkStart w:name="z36" w:id="2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9"/>
    <w:bookmarkStart w:name="z37" w:id="3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30"/>
    <w:bookmarkStart w:name="z38" w:id="31"/>
    <w:p>
      <w:pPr>
        <w:spacing w:after="0"/>
        <w:ind w:left="0"/>
        <w:jc w:val="both"/>
      </w:pPr>
      <w:r>
        <w:rPr>
          <w:rFonts w:ascii="Times New Roman"/>
          <w:b w:val="false"/>
          <w:i w:val="false"/>
          <w:color w:val="000000"/>
          <w:sz w:val="28"/>
        </w:rPr>
        <w:t>
      3) размещение настоящего приказа на интернет-ресурсе Верховного Суда Республики Казахстан.</w:t>
      </w:r>
    </w:p>
    <w:bookmarkEnd w:id="31"/>
    <w:bookmarkStart w:name="z39" w:id="32"/>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3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Департамента</w:t>
            </w:r>
            <w:r>
              <w:br/>
            </w:r>
            <w:r>
              <w:rPr>
                <w:rFonts w:ascii="Times New Roman"/>
                <w:b w:val="false"/>
                <w:i/>
                <w:color w:val="000000"/>
                <w:sz w:val="20"/>
              </w:rPr>
              <w:t>по обеспечению деятельности судов</w:t>
            </w:r>
            <w:r>
              <w:br/>
            </w:r>
            <w:r>
              <w:rPr>
                <w:rFonts w:ascii="Times New Roman"/>
                <w:b w:val="false"/>
                <w:i/>
                <w:color w:val="000000"/>
                <w:sz w:val="20"/>
              </w:rPr>
              <w:t>при Верховном Суде Республики Казахстан</w:t>
            </w:r>
            <w:r>
              <w:br/>
            </w:r>
            <w:r>
              <w:rPr>
                <w:rFonts w:ascii="Times New Roman"/>
                <w:b w:val="false"/>
                <w:i/>
                <w:color w:val="000000"/>
                <w:sz w:val="20"/>
              </w:rPr>
              <w:t>(аппарата Верховного Суда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"Апостилирование официальных</w:t>
            </w:r>
            <w:r>
              <w:br/>
            </w:r>
            <w:r>
              <w:rPr>
                <w:rFonts w:ascii="Times New Roman"/>
                <w:b w:val="false"/>
                <w:i w:val="false"/>
                <w:color w:val="000000"/>
                <w:sz w:val="20"/>
              </w:rPr>
              <w:t>документов, исходящих из</w:t>
            </w:r>
            <w:r>
              <w:br/>
            </w:r>
            <w:r>
              <w:rPr>
                <w:rFonts w:ascii="Times New Roman"/>
                <w:b w:val="false"/>
                <w:i w:val="false"/>
                <w:color w:val="000000"/>
                <w:sz w:val="20"/>
              </w:rPr>
              <w:t>судебных органов"</w:t>
            </w:r>
          </w:p>
        </w:tc>
      </w:tr>
    </w:tbl>
    <w:bookmarkStart w:name="z42" w:id="33"/>
    <w:p>
      <w:pPr>
        <w:spacing w:after="0"/>
        <w:ind w:left="0"/>
        <w:jc w:val="left"/>
      </w:pPr>
      <w:r>
        <w:rPr>
          <w:rFonts w:ascii="Times New Roman"/>
          <w:b/>
          <w:i w:val="false"/>
          <w:color w:val="000000"/>
        </w:rPr>
        <w:t xml:space="preserve"> Справочник бизнес-процессов оказания государственной услуги "Апостилирование официальных документов, исходящих из судебных органов" </w:t>
      </w:r>
    </w:p>
    <w:bookmarkEnd w:id="33"/>
    <w:p>
      <w:pPr>
        <w:spacing w:after="0"/>
        <w:ind w:left="0"/>
        <w:jc w:val="both"/>
      </w:pPr>
      <w:r>
        <w:rPr>
          <w:rFonts w:ascii="Times New Roman"/>
          <w:b w:val="false"/>
          <w:i w:val="false"/>
          <w:color w:val="000000"/>
          <w:sz w:val="28"/>
        </w:rPr>
        <w:t>
      При обращении к услугодателю:</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r>
              <w:drawing>
                <wp:inline distT="0" distB="0" distL="0" distR="0">
                  <wp:extent cx="78105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68700"/>
                          </a:xfrm>
                          <a:prstGeom prst="rect">
                            <a:avLst/>
                          </a:prstGeom>
                        </pic:spPr>
                      </pic:pic>
                    </a:graphicData>
                  </a:graphic>
                </wp:inline>
              </w:drawing>
            </w:r>
          </w:p>
        </w:tc>
      </w:tr>
    </w:tbl>
    <w:p>
      <w:pPr>
        <w:spacing w:after="0"/>
        <w:ind w:left="0"/>
        <w:jc w:val="both"/>
      </w:pPr>
      <w:r>
        <w:rPr>
          <w:rFonts w:ascii="Times New Roman"/>
          <w:b w:val="false"/>
          <w:i w:val="false"/>
          <w:color w:val="000000"/>
          <w:sz w:val="28"/>
        </w:rPr>
        <w:t>
      При обращении через отделы филиалов Государственной корпорации:</w:t>
      </w:r>
    </w:p>
    <w:tbl>
      <w:tblPr>
        <w:tblW w:w="0" w:type="auto"/>
        <w:tblCellSpacing w:w="0" w:type="auto"/>
        <w:tblBorders>
          <w:top w:val="none"/>
          <w:left w:val="none"/>
          <w:bottom w:val="none"/>
          <w:right w:val="none"/>
          <w:insideH w:val="none"/>
          <w:insideV w:val="none"/>
        </w:tblBorders>
      </w:tblPr>
      <w:tblGrid>
        <w:gridCol w:w="12394"/>
      </w:tblGrid>
      <w:tr>
        <w:trPr>
          <w:trHeight w:val="30" w:hRule="atLeast"/>
        </w:trPr>
        <w:tc>
          <w:tcPr>
            <w:tcW w:w="123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r>
              <w:drawing>
                <wp:inline distT="0" distB="0" distL="0" distR="0">
                  <wp:extent cx="78105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41900"/>
                          </a:xfrm>
                          <a:prstGeom prst="rect">
                            <a:avLst/>
                          </a:prstGeom>
                        </pic:spPr>
                      </pic:pic>
                    </a:graphicData>
                  </a:graphic>
                </wp:inline>
              </w:drawing>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