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7401" w14:textId="4c57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18 июля 2006 года № 265 "Об утверждении Правил аккредитации профессиональных аудиторских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января 2018 года № 33. Зарегистрирован в Министерстве юстиции Республики Казахстан 7 февраля 2018 года № 16323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июля 2006 года № 265 "Об утверждении Правил аккредитации профессиональных аудиторских организаций" (зарегистрирован в Реестре государственной регистрации нормативных правовых актов под № 4336, опубликован 17 августа 2006 года № 150 (1130) в газете "Юридическая газета")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профессиональных аудиторских организаций,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финансов Республики Казахстан предоставление в Юридический департамент Министерства финансов Республики Казахстан сведений об исполнении мероприятий согласно подпунктам 1), 2) и 3)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2018 года 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2006 года № 265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аккредитации профессиональных аудиторских организаций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аккредитации профессиональных аудиторских организаций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ноября 1998 года "Об аудиторской деятельности" (далее – Закон) и определяют порядок проведения аккредитации профессиональных аудиторских организаций Республики Казахстан (далее – профессиональные организации) уполномоченным органом в области аудиторской деятельности (далее – уполномоченный орган).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Аккредитацию проходят профессиональные организации в целях официального признания уполномоченным органом правомочий профессиональных организаций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процедуры аккредитации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Профессиональные организации для аккредитации представляют через веб-портал "электронного правительства" www.egov.kz, www.elicense.kz (далее – Портал):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электронной форме, удостоверенного электронной цифровой подписью (далее – ЭЦП) профессиональной организации, по форме согласно приложению 1 к настоящим Правилам;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сведений по форме согласно приложению 2 к настоящим Правилам.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рассмотрения запроса профессиональных организаций и принятия решения: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выдаче свидетельства – 5 (пять) рабочих дней;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переоформлении свидетельства – 3 (три) рабочих дня;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выдаче дубликата свидетельства – 2 (два) рабочих дня.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Профессиональные организации отвечают следующим требованиям: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учредителями и участниками профессиональных организаций являются только аудиторы и аудиторские организации;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аудиторы и аудиторские организации выступают членами только одной профессиональной организации;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разрабатывают и принимают Кодекс этики, соответствующий требованиям Кодекса этики Международной федерации бухгалтеров.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профессиональных организаций формируется из числа аудиторов – членов профессиональной организации в количестве не менее трех аудиторов с опытом работы в области аудита в течение трех лет из последних пяти.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Профессиональные организации имеют следующие рабочие органы: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контролю качества;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международным стандартам аудита и финансовой отчетности;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повышению квалификации аудиторов;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вопросам этики;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рассмотрению споров.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других органов определяется уставами профессиональных организаций.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направляет запросы и использует необходимые сведения, содержащиеся в информационных системах.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Свидетельство об аккредитации профессиональной организации является официальным документом, удостоверяющим аккредитацию, действует на всей территории Республики Казахстан и выдается без ограничения срока действия.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переоформления свидетельства об аккредитации профессиональной организации в случае изменения юридического адреса, а также для выдачи дубликата при утере, порче свидетельства об аккредитации профессиональной организации, если ранее выданное свидетельство оформлено в бумажной форме, на Портале заполняется запрос в электронной форме, удостоверенного ЭЦП уполномоченного лица профессиональной организации, по форме согласно приложению 1 к настоящим Правилам.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отказа в выдаче свидетельства об аккредитации являются: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данных (сведений), представленных профессиональной организацией для получения свидетельства об аккредитации;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профессиональной организации и (или) представленных данных (сведений), необходимых для выдачи свидетельства об аккредитации, требованиям, установленным законодательством в сфере аудиторской деятельности;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профессиональной организации имеется вступившее в законную силу решение (приговор) суда о запрещении деятельности.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ведет реестр аккредитованных профессиональных организаций и размещает его на интернет-ресурсе уполномоченного органа.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реестра аккредитованных профессиональных организаций уполномоченный орган обновляет размещенную на интернет-ресурсе информацию в течение трех рабочих дней со дня поступления информации об изменении.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аккредитации 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Запрос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Прошу аккредитовать (переоформить свидетельство, выдать дубликат свидетельства)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(полное наименование профессиональной аудиторской организации,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осуществления деятельности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Согласен на использование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"___" ___________20__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профессиональной аудиторской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организации             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(фамилия, имя, отчество (при его наличии)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аккредитации 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 организации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аудиторов и аудиторских организаций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Членов____________________________________________________________________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(указывается наименование профессиональной аудиторской организации, БИН)</w:t>
      </w:r>
    </w:p>
    <w:bookmarkEnd w:id="48"/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1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1025"/>
        <w:gridCol w:w="1025"/>
        <w:gridCol w:w="1025"/>
        <w:gridCol w:w="2835"/>
        <w:gridCol w:w="1025"/>
        <w:gridCol w:w="2036"/>
        <w:gridCol w:w="1026"/>
        <w:gridCol w:w="1027"/>
      </w:tblGrid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аудитора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аудитора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аудитора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аудитора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Страна/область/район/населенный пункт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дома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5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Продолжение таблицы № 1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5"/>
        <w:gridCol w:w="1645"/>
        <w:gridCol w:w="1855"/>
        <w:gridCol w:w="1173"/>
        <w:gridCol w:w="2641"/>
        <w:gridCol w:w="1731"/>
      </w:tblGrid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дома</w:t>
            </w:r>
          </w:p>
          <w:bookmarkEnd w:id="53"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квартиры/офиса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свидетельства "Аудитор"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квалификационного свидетельства "Аудитор"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профессиональную организацию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членского билета или документа, подтверждающего членство в профессиональной аудиторской организации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(наименование аудиторской организации)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  <w:bookmarkEnd w:id="54"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2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197"/>
        <w:gridCol w:w="1197"/>
        <w:gridCol w:w="994"/>
        <w:gridCol w:w="1973"/>
        <w:gridCol w:w="994"/>
        <w:gridCol w:w="994"/>
        <w:gridCol w:w="994"/>
        <w:gridCol w:w="1238"/>
        <w:gridCol w:w="1726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56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аудиторской организации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аудиторской организации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Страна/область/район/населенный пункт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дома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квартиры/офиса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57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Продолжение таблицы № 2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1071"/>
        <w:gridCol w:w="1233"/>
        <w:gridCol w:w="1071"/>
        <w:gridCol w:w="2045"/>
        <w:gridCol w:w="841"/>
        <w:gridCol w:w="841"/>
        <w:gridCol w:w="841"/>
        <w:gridCol w:w="1665"/>
        <w:gridCol w:w="1764"/>
      </w:tblGrid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последней пере/ регистрации</w:t>
            </w:r>
          </w:p>
          <w:bookmarkEnd w:id="59"/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на осуществление аудиторской деятельности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лицензии на осуществление аудиторской деятельности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профессиональную аудиторскую организацию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членского билета или документа, подтверждающего членство в профессиональной организации аудиторов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руководителя аудиторской организации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руководителя аудиторской организации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руководителя аудиторской организации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руководителя аудиторской организации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свидетельства "Аудитор" руководителя аудиторской организации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  <w:bookmarkEnd w:id="60"/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профессиональной аудиторской организации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1342"/>
        <w:gridCol w:w="635"/>
        <w:gridCol w:w="636"/>
        <w:gridCol w:w="636"/>
        <w:gridCol w:w="1636"/>
        <w:gridCol w:w="527"/>
        <w:gridCol w:w="527"/>
        <w:gridCol w:w="636"/>
        <w:gridCol w:w="916"/>
        <w:gridCol w:w="916"/>
        <w:gridCol w:w="916"/>
        <w:gridCol w:w="1459"/>
        <w:gridCol w:w="991"/>
      </w:tblGrid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  <w:bookmarkEnd w:id="62"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профессиональной аудиторской организации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руководителя органа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руководителя органа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руководителя органа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руководителя органа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 органа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аудитора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аудитора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аудитора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 аудитора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в области аудита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  <w:bookmarkEnd w:id="63"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контролю качества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международным стандартам аудита и финансовой отчетности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повышению квалификации аудиторов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этики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рассмотрению споров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создание других органов определяется уставами профессиональных организаций.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профессиональной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аудиторской организации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                  ____________________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                  (дата)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