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f727" w14:textId="a53f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 июля 2015 года № 394 "Об утверждении регламентов государственных услуг в области бухгалтерского учета и аудита"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января 2018 года № 58. Зарегистрирован в Министерстве юстиции Республики Казахстан 12 февраля 2018 года № 16334. Утратил силу приказом Первого заместителя Премьер-Министра Республики Казахстан – Министра финансов Республики Казахстан от 9 апреля 2020 года № 370.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09.04.2020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июля 2015 года № 394 "Об утверждении регламентов государственных услуг в области бухгалтерского учета и аудита" (зарегистрирован в Реестре государственной регистрации нормативных правовых актов за № 11817, опубликован 14 августа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об аккредитации профессиональной организации бухгалтеров",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об аккредитации организации по профессиональной сертификации бухгалтеров",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об аккредитации профессиональной аудиторской организации",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аудиторской деятельности",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внутреннего государственного аудита Министерства финансов Республики Казахстан (Сарсенов А.У.) в установленном законодательством порядке обеспечить: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2018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 394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об аккредитации профессиональной организации бухгалтеров"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об аккредитации профессиональной организации бухгалтеров" (далее – государственная услуга) оказывается Комитетом внутреннего государственного аудита Министерства финансов Республики Казахстан (далее – услугодатель).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об аккредитации профессиональной организации бухгалтеров", утвержденного приказом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аудита", зарегистрированным в Реестре государственной регистрации нормативных правовых актов под № 11362 (далее – Стандарт),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является выдача свидетельства об аккредитации профессиональной организации бухгалтеров (далее – свидетельство), переоформление, выдача дубликата свидетельства,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процедуры (действия), входящей в состав процесса оказания государственной услуги: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документов, представленных услугополучателем, управлению аудита квазигосударственного сектора – в течение одного рабочего дня.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резолюция руководителя услугодателя;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исполнителем документов, представленных услугополучателем,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шестнадцати рабочих дней.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принятие решения о выдаче свидетельства либо мотивированный ответ об отказе в оказании государственной услуги;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исполнителем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о соответствии документов, представленных услугополучателем,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заключение), проекта приказа о выдаче свидетельства, а также их утверждение руководством услугодателя и регистрация приказа либо подготовка мотивированного ответа об отказе в оказании государственной услуги и его согласование с руководителем управления аудита квазигосударственного сектора - в течение одного рабочего дня.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о выдаче свидетельства либо мотивированный ответ об отказе в оказании государственной услуги;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свидетельства либо мотивированного ответа об отказе в оказании государственной услуги – в течение одного рабочего дня.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свидетельство либо мотивированный ответ об отказе в оказании государственной услуги;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представленных услугополучателем,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и проекта приказа о переоформлении свидетельства, а также их утверждение руководством услугодателя и регистрация приказа либо подготовка мотивированного ответа об отказе и его согласование с руководителем управления аудита квазигосударственного сектора – в течение одного рабочего дня.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о переоформлении свидетельства либо мотивированный ответ об отказе в оказании государственной услуги;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переоформленного свидетельства либо мотивированный ответ об отказе в оказании государственной услуги – в течение одного рабочего дня.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выдача свидетельства либо мотивированный ответ об отказе в оказании государственной услуги;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дубликата свидетельства: 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– в течение одного рабочего дня;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распечатка свидетельства, заверение подписью руководства услугодателя и печатью услугодателя, выдача дубликата свидетельства – один рабочий день.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выдача дубликата свидетельства.</w:t>
      </w:r>
    </w:p>
    <w:bookmarkEnd w:id="40"/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аудита квазигосударственного сектора услугодателя;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юридической службы услугодателя;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сотрудник(-и) управления аудита квазигосударственного сектора (исполнитель) услугодателя;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сотрудник(-и) управления по документообороту услугодателя.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- в течение одного рабочего дня;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представленные услугополучателем, распределяются управлению аудита квазигосударственного сектора – в течение одного рабочего дня;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представленные услугополучателем, рассматриваются исполнителем на предмет их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подготавливаются проект заключения и проект приказа о выдаче свидетельства либо мотивированный ответ об отказе в оказании государственной услуги - в течение шестнадцати рабочих дней;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заключения и проект приказа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услугодателя. Приказ регистрируется сотрудником по документообороту услугодателя. Мотивированный ответ об отказе в оказании государственной услуги согласовывается с руководителем управления аудита квазигосударственного сектора. Исполнителем на Портале формируется свидетельство либо мотивированный ответ об отказе в оказании государственной услуги в электронном виде и подписывается электронной цифровой подписью (далее – ЭЦП) руководства услугодателя – в течение двух рабочих дней;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- в течение одного рабочего дня;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подготовленные исполнителем проект заключения и проект приказа о переоформлении свидетельства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 с присвоением регистрационного номера либо согласовывается мотивированный ответ об отказе в переоформлении с руководителем управления аудита квазигосударственного сектора – в течение одного рабочего дня;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исполнителем на Портале формируется свидетельство либо мотивированный ответ об отказе в оказании государственной услуги в электронном виде и подписывается ЭЦП руководством услугодателя в течение одного рабочего дня;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свидетельства: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- в течение одного рабочего дня;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распечатка свидетельства, заверение подписью руководства услугодателя и печатью услугодателя, выдача дубликата свидетельства – в течение одного рабочего дня.</w:t>
      </w:r>
    </w:p>
    <w:bookmarkEnd w:id="60"/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при оказании государственной услуги через Портал: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представленные услугополучателем через Портал электронные документы принимаются сотрудником управления по документообороту услугодателя и распределяются исполнителю;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рассматриваются исполнителем, и подготавливаются проект заключения и проект приказа об оказании государственной услуги либо мотивированный ответ об отказе в оказании государственной услуги; 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заключения и проект приказа об оказании государственной услуги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утверждается руководством услугодателя. Сотрудником управления по документообороту регистрируется приказ об оказании государственной услуги. Мотивированный ответ об отказе в оказании государственной услуги согласовывается с руководителем управления аудита квазигосударственного сектора;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формирует на Портале проект решения об оказании государственной услуги либо мотивированный ответ об отказе в оказании государственной услуги, которые подписываются ЭЦП руководства услугодателя.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Портал описана в приложении к настоящему Регламенту государственной услуги "Выдача свидетельства об аккредитации профессиональной организации бухгалтеров".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свидетельства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бухгалтеров" </w:t>
            </w:r>
          </w:p>
        </w:tc>
      </w:tr>
    </w:tbl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веб-портал "электронного правительства"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7216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2018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 394</w:t>
            </w:r>
          </w:p>
        </w:tc>
      </w:tr>
    </w:tbl>
    <w:bookmarkStart w:name="z8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об аккредитации организации по профессиональной сертификации бухгалтеров"</w:t>
      </w:r>
    </w:p>
    <w:bookmarkEnd w:id="70"/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об аккредитации организации по профессиональной сертификации бухгалтеров" (далее – государственная услуга) оказывается Комитетом внутреннего государственного аудита Республики Казахстан (далее – услугодатель).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об аккредитации профессиональной организации бухгалтеров", утвержденного приказом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аудита", зарегистрированным в Реестре государственной регистрации нормативных правовых актов под № 11362 (далее – Стандарт)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является выдача свидетельства об аккредитации организации по профессиональной сертификации бухгалтеров, переоформление, выдача дубликата свидетельства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76"/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процедуры (действия), входящей в состав процесса оказания государственной услуги: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документов, представленных услугополучателем, управлению аудита квазигосударственного сектора – в течение одного рабочего дня.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резолюция руководства услугодателя;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исполнителем документов,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структурные подразделения Министерства финансов Республики Казахстан для их дальнейшего рассмотрения – в течение двух рабочих дней.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направление документов;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структурными подразделениями Министерства финансов Республики Казахстан документов,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четырнадцати рабочих дней.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принятие решения;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исполнителем и согласование с руководителем управления аудита квазигосударственного сектора, руководителем управления юридической службы услугодателя  проекта заключения о соответствии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заключение), проекта приказа о выдаче свидетельства, а также их утверждение руководством услугодателя и регистрация либо подготовка мотивированного ответа об отказе в оказании государственной услуги и его согласование с руководителем управления аудита квазигосударственного сектора - в течение одного рабочего дня.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о выдаче свидетельства либо мотивированный ответ об отказе в оказании государственной услуги;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свидетельства либо мотивированного ответа об отказе в оказании государственной услуги – в течение одного рабочего дня.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свидетельство либо мотивированный ответ об отказе в оказании государственной услуги;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и проекта приказа о переоформлении свидетельства, а также их утверждение руководством услугодателя и регистрация приказа либо подготовка мотивированного ответа об отказе и его согласование с руководителем управления аудита квазигосударственного сектора – в течение одного рабочего дня.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либо мотивированный ответ об отказе в оказании государственной услуги;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переоформленного свидетельства либо мотивированный ответа об отказе в оказании государственной услуги – в течение одного рабочего дня.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выдача свидетельства либо мотивированный ответ об отказе в оказании государственной услуги;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свидетельства: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распечатка свидетельства, заверение подписью руководства услугодателя и печатью услугодателя, выдача дубликата свидетельства – в течение одного рабочего дня. 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выдача дубликата свидетельства. </w:t>
      </w:r>
    </w:p>
    <w:bookmarkEnd w:id="104"/>
    <w:bookmarkStart w:name="z1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аудита квазигосударственного сектора услугодателя;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юридической службы услугодателя;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сотрудник(-и) управления аудита квазигосударственного сектора (исполнитель) услугодателя;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сотрудник(-и) управления по документообороту услугодателя;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структурные подразделения Министерства финансов Республики Казахстан. 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- в течение одного рабочего дня;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представленные услугополучателем, распределяются управлению аудита квазигосударственного сектора – в течение одного рабочего дня;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исполнителем документы,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направляются в структурные подразделения Министерства финансов Республики Казахстан для их дальнейшего рассмотрения - в течение двух рабочих дней;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структурными подразделениями Министерства финансов Республики Казахстан рассматриваются документы,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предоставляются услугодателю результаты рассмотрения с указанием количества рассмотренных тестовых вопросов и задач, замечания с указанием номера и наименования темы, номера тестового вопроса и задачи – в течение четырнадцати рабочих дней;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заключения и проект приказа согласовываются с руководителем управления аудита квазигосударственного сектора, руководителем управления юридической службы услугодателя, утверждаются руководством услугодателя. Приказ регистрируется сотрудником по документообороту услугодателя. Мотивированный ответ об отказе в оказании государственной услуги согласовывается с руководителем управления аудита квазигосударственного сектора. Исполнителем на Портале формируется свидетельство либо мотивированный ответ об отказе в оказании государственной услуги в электронном виде и подписывается электронной цифровой подписью (далее – ЭЦП) руководства услугодателя – в течение двух рабочих дней;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– в течение одного рабочего дня;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подготовленные исполнителем проекта заключения и проект приказа о переоформлении свидетельства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 с присвоением регистрационного номера либо согласовывается мотивированный ответ об отказе в оказании государственной услуги руководителем управления аудита квазигосударственного сектора – в течение одного рабочего дня;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исполнителем на портале формируется свидетельство либо мотивированный ответ об отказе в оказании государственной услуги в электронном виде и подписывается ЭЦП руководством услугодателя – в течение одного рабочего дня;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свидетельства: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– в течение одного рабочего дня;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распечатка свидетельства, заверение подписью руководства услугодателя и печатью услугодателя, выдача дубликата свидетельства –в течение одного рабочего дня.</w:t>
      </w:r>
    </w:p>
    <w:bookmarkEnd w:id="126"/>
    <w:bookmarkStart w:name="z1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процессе оказания государственной услуги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услугополучателей при оказании государственной услуги через Портал: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представленные услугополучателем через Портал электронные документы принимаются сотрудником управления по документообороту услугодателя и распределяются исполнителю; 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 направляет документы,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структурные подразделения Министерства финансов Республики Казахстан для их дальнейшего рассмотрения и получает результаты их рассмотрения;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рассматриваются исполнителем, и подготавливаются проект заключения и проект приказа об оказании государственной услуги либо мотивированный ответ об отказе в оказании государственной услуги; 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заключения и проект приказа об оказании государственной услуги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услугодателя. Сотрудником управления по документообороту регистрируется приказ об оказании государственной услуги. Мотивированный ответ об отказе в оказании государственной услуги согласовывается с руководителем управления аудита квазигосударственного сектора;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формирует на Портале проект решения об оказании государственной услуги либо мотивированный ответ об отказе в оказании государственной услуги, которые подписываются ЭЦП руководства услугодателя.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Портал описана в приложении к настоящему Регламенту государственной услуги "Выдача свидетельства об аккредитации организации по профессиональной сертификации бухгалтеров".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аккредитации организации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бухгалтеров"</w:t>
            </w:r>
          </w:p>
        </w:tc>
      </w:tr>
    </w:tbl>
    <w:bookmarkStart w:name="z15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 через веб-портал "электронного правительства"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74168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2018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 394</w:t>
            </w:r>
          </w:p>
        </w:tc>
      </w:tr>
    </w:tbl>
    <w:bookmarkStart w:name="z15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об аккредитации профессиональной аудиторской организации"</w:t>
      </w:r>
    </w:p>
    <w:bookmarkEnd w:id="137"/>
    <w:bookmarkStart w:name="z15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свидетельства об аккредитации профессиональной аудиторской организации" (далее – государственная услуга) оказывается Комитетом внутреннего государственного аудита Министерства финансов Республики Казахстан (далее – услугодатель). 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об аккредитации профессиональной аудиторской организации", утвержденного приказом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аудита", зарегистрированным в Реестре государственной регистрации нормативных правовых актов под № 11362 (далее - Стандарт) и выдача результата оказания государственной услуги осуществляется через веб-портал "электронного правительства" www.egov.kz, www.elisence.kz (далее – Портал).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(полностью автоматизированная).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является выдача свидетельства об аккредитации профессиональной аудиторской организации, переоформление, выдача дубликатов свидетельства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43"/>
    <w:bookmarkStart w:name="z16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Основанием для начала процедуры (действия) по оказанию государственной услуги является 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о соответствии документов (далее – заключение), проекта приказа о выдаче свидетельства, а также их утверждение руководством услугодателя и регистрация, либо подготовка мотивированного ответа об отказе в оказании государственной услуги и его согласование с руководителем управления аудита квазигосударственного сектора – в течение трех рабочих дней.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заключение и приказ о выдаче свидетельства либо мотивированный ответ об отказе в оказании государственной услуги; 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свидетельства либо мотивированный ответ об отказе в оказании государственной услуги – в течение одного рабочего дня.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свидетельство либо мотивированный ответ об отказе в оказании государственной услуги;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прием документов;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и проекта приказа о переоформлении свидетельства, а также их утверждение руководством услугодателя и регистрация приказа, либо подготовка мотивированного ответа об отказе в переоформлении свидетельства – в течение одного рабочего дня.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либо мотивированный ответ об отказе в оказании государственной услуги;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выдача переоформленного свидетельства либо мотивированный ответ об отказе в оказании государственной услуги – в течение одного рабочего дня. 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свидетельство либо мотивированный ответ об отказе в оказании государственной услуги;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дубликата: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распечатка свидетельства, заверение свидетельства подписью руководства услугодателя и печатью услугодателя, выдача дубликата свидетельства – в течение одного рабочего дня. 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выдача дубликата свидетельства.</w:t>
      </w:r>
    </w:p>
    <w:bookmarkEnd w:id="165"/>
    <w:bookmarkStart w:name="z18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аудита квазигосударственного сектора услугодателя;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юридической службы услугодателя;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сотрудник(-и) управления аудита квазигосударственного сектора (исполнитель) услугодателя;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сотрудник(-и) управления по документообороту услугодателя.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- в течение одного рабочего дня;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рассматриваются исполнителем, подготавливаются и согласовываются с руководителем управления аудита квазигосударственного сектора, руководителем управления юридической службы, утверждаются руководством услугодателя. Проект заключения и проект приказа о выдаче свидетельства утверждаются руководством услугодателя. Приказ регистрируется сотрудником по документообороту услугодателя. Мотивированный ответ об отказе в оказании государственной услуги согласовывается с руководителем управления аудита квазигосударственного сектора с присвоением регистрационного номера - в течение трех рабочих дней;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исполнителем на Портале формируется свидетельство либо мотивированный ответ об отказе в электронном виде и подписывается электронной цифровой подписью (далее – ЭЦП) руководства услугодателя – в течение одного рабочего дня;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переоформления свидетельства: 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- в течение одного рабочего дня;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рассматриваются исполнителем, подготовленные проект заключения и проект приказа о переоформлении свидетельства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 с присвоением регистрационного номера, либо согласовывается мотивированный ответ об отказе в оказании государственной услуги руководителем управления аудита квазигосударственного сектора – в течение одного рабочего дня;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исполнителем на Портале формируется свидетельство либо мотивированный ответ об отказе в электронном виде и подписывается ЭЦП руководства услугодателя - в течение одного рабочего дня;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свидетельства: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– в течение одного рабочего дня;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распечатка свидетельства, заверение подписью руководства услугодателя и печатью услугодателя, выдача дубликата свидетельства – в течение одного рабочего дня.</w:t>
      </w:r>
    </w:p>
    <w:bookmarkEnd w:id="184"/>
    <w:bookmarkStart w:name="z20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через Портал электронные документы, принимаются сотрудником управления по документообороту услугодателя и распределяются исполнителю;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рассматриваются исполнителем, и подготавливаются проект заключения и проект приказа об оказании государственной услуги либо мотивированный ответ об отказе в оказании государственной услуги; 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заключения и проект приказа об оказании государственной услуги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услугодателя. Сотрудником управления по документообороту регистрируется приказ об оказании государственной услуги. Мотивированный ответ об отказе в оказании государственной услуги согласовывается с руководителем управления аудита квазигосударственного сектора;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формирует на Портале проект решения об оказании государственной услуги либо мотивированный ответ об отказе в оказании государственной услуги, которые подписываются ЭЦП руководства услугодателя.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Портал описана в приложении к настоящему Регламенту государственной услуги "Выдача свидетельства об аккредитации профессиональной аудиторской организации".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организации"</w:t>
            </w:r>
            <w:r>
              <w:br/>
            </w:r>
          </w:p>
        </w:tc>
      </w:tr>
    </w:tbl>
    <w:bookmarkStart w:name="z21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 через веб-портал "электронного правительства"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75057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2018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 394</w:t>
            </w:r>
          </w:p>
        </w:tc>
      </w:tr>
    </w:tbl>
    <w:bookmarkStart w:name="z21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осуществление аудиторской деятельности"</w:t>
      </w:r>
    </w:p>
    <w:bookmarkEnd w:id="194"/>
    <w:bookmarkStart w:name="z21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осуществление аудиторской деятельности" (далее – государственная услуга) оказывается Комитетом внутреннего государственного аудита Министерства финансов Республики Казахстан (далее - услугодатель). 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осуществление аудиторской деятельности", утвержденного приказом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аудита", зарегистрированным в Реестре государственной регистрации нормативных правовых актов под № 11362 (далее - Стандарт) и выдача результата оказания государственной услуги осуществляется через: Некоммерческое Акционерное общество "Государственная корпорация "Правительство для граждан" (далее – Государственная корпорация), веб-портал "электронного правительства" www.egov.kz, www.elicense.kz (далее – Портал).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является выдача лицензии на осуществление аудиторской деятельности (далее – лицензия), переоформление лицензии, переоформление лицензии при реорганизации юридического лица, выдача дубликата лицензии либо мотивированный ответ об отказе в оказании государственной услуги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Форма предоставления результата оказания государственной услуги – электронная.</w:t>
      </w:r>
    </w:p>
    <w:bookmarkEnd w:id="200"/>
    <w:bookmarkStart w:name="z22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документов, представленных услугополучателем, управлению аудита квазигосударственного сектора – в течение одного рабочего дня.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резолюция руководства услугодателя;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исполнителем электронного запроса в Информационный сервис Комитета по правовой статистике и специальным учетам Генеральной прокуратуры Республики Казахстан (далее – ИС) и получение ответа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– в течение одного рабочего дня.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электронный запрос о сведениях в отношении услугополучателя в Комитет по правовой статистике и специальным учетам Генеральной прокуратуры Республики Казахстан (далее – КПСиСУ);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ответа КПСиСУ – в течение девяти рабочих дней.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принятие решения о выдаче лицензии либо мотивированный ответ об отказе в оказании государственной услуги;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о соответствии документов, представленных услугополучателем, требованиям законодательства Республики Казахстан об аудиторской деятельности и проекта приказа "О выдаче лицензии", а также их утверждение руководством услугодателя и регистрация, либо подготовка мотивированного ответа об отказе в оказании государственной услуги – в течение двух рабочих дней.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"О выдаче лицензии" либо мотивированный ответ об отказе в оказании государственной услуги;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лицензии либо мотивированный ответ об отказе в оказании государственной услуги – в течение одного рабочего дня.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лицензия либо мотивированный ответ об отказе в оказании государственной услуги;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лицензии: 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исполнителем электронного запроса в ИС и получение ответа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лицензию,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ответ КПСиСУ,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о соответствии документов, представленных услугополучателем, требованиям законодательства Республики Казахстан об аудиторской деятельности и проекта приказа "О переоформлении лицензии", а также их утверждение руководством услугодателя и регистрация, либо подготовка мотивированного ответа об отказе в переоформлении лицензии – в течение одного рабочего дня.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принятие решения о переоформлении лицензии, либо мотивированный ответ об отказе в оказании государственной услуги;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переоформленной лицензии либо мотивированный ответ об отказе в оказании государственной услуге – в течение одного рабочего дня.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переоформленная лицензия либо мотивированный ответ об отказе в оказании государственной услуги;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юридического лица-лицензиата: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документов, представленных услугополучателем, управлению аудита квазигосударственного сектора – в течение одного рабочего дня.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резолюция руководства услугодателя;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исполнителем электронного запроса в ИС и получение ответа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– в течение одного рабочего дня.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электронный запрос о сведениях в отношении услугополучателя в КПСиСУ;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ответа КПСиСУ – в течение девяти рабочих дней.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принятие решения о выдаче лицензии либо мотивированный ответ об отказе в оказании государственной услуги;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исполнителем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о соответствии документов, представленных услугополучателем, требованиям законодательства Республики Казахстан об аудиторской деятельности и проекта приказа "О переоформлении лицензии", а также их утверждение руководством услугодателя и регистрация, либо подготовка мотивированного ответа об отказе в переоформлении лицензии – в течение двух рабочих дней.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"О переоформлении лицензии" либо мотивированный ответ об отказе в оказании государственной услуги;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лицензии либо мотивированный ответ об отказе в оказании государственной услуги – в течение одного рабочего дня.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лицензия либо мотивированный ответ об отказе в оказании государственной услуги;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документов исполнителем,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 заключения о соответствии документов, представленных услугополучателем, требованиям законодательства Республики Казахстан об аудиторской деятельностии и проекта приказа "О выдаче дубликата лицензии", а также их утверждение руководством услугодателя и регистрация, либо подготовка мотивированного ответа об отказе и его согласование с руководителем управления аудита квазигосударственного сектора – в течение одного рабочего дня.</w:t>
      </w:r>
    </w:p>
    <w:bookmarkEnd w:id="240"/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дубликат лицензии либо мотивированный ответ об отказе.</w:t>
      </w:r>
    </w:p>
    <w:bookmarkEnd w:id="241"/>
    <w:bookmarkStart w:name="z262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2"/>
    <w:bookmarkStart w:name="z26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3"/>
    <w:bookmarkStart w:name="z26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аудита квазигосударственного сектора;</w:t>
      </w:r>
    </w:p>
    <w:bookmarkEnd w:id="245"/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юридической службы услугодателя;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сотрудник(-и) управления аудита квазигосударственного сектора (исполнитель);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сотрудник(-и) управления по документообороту услугодателя;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услугодателя, передаются руководству услугодателя для распределения в последующем исполнителю – в течение одного рабочего дня;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распределяются управлению аудиту квазигосударственного сектора – в течение одного рабочего дня;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направляет электронный запрос в ИС и получает ответ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- в течение одного рабочего дня;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представленный ответ КПСиСУ рассматриваются исполнителем и подготавливаются проект заключения и проект приказа "О выдаче лицензии" либо мотивированный ответ об отказе – в течение девяти рабочих дней;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заключения и проект приказа "О выдаче лицензии"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 с присвоением регистрационного номера. Сотрудник управления по документообороту регистрирует приказа "О выдаче лицензии" либо мотивированный ответ об отказе. На основании приказа "О выдаче лицензии" на Портале формируется лицензия в электронном виде и подписывается электронной цифровой подписью (далее – ЭЦП) руководства услугодателя - в течение трех рабочих дней;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услугодателя, передаются руководству услугодателя для распределения в последующем исполнителю - в течение одного рабочего дня;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 направляет электронный запрос в ИС о сведениях в отношении услугополучателя, касательно вступивших в законную силу решений суда, запрещающих ему заниматься аудиторской деятельностью,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представленный электронный ответ КПСиСУ. Проект заключения и проект приказа "О переоформлении лицензии"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 с присвоением регистрационного номера, либо согласовывается мотивированный ответ об отказе в оказании государственной услуги руководителем управления аудита квазигосударственного сектора - в течение одного рабочего дня; 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приказа "О переоформлении лицензии" на Портале формируется лицензия в электронном виде и подписывается ЭЦП руководством услугодателя либо направляется мотивированный ответ об отказе в переоформлении лицензии - в течение одного рабочего дня;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юридического лица-лицензиата: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услугодателя, передаются руководству услугодателя для распределения в последующем исполнителю - в течение одного рабочего дня;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распределяются управлению аудиту квазигосударственного сектора – в течение одного рабочего дня;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направляет электронный запрос в ИС и получает ответ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- в течение одного рабочего дня;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представленный ответ КПСиСУ рассматриваются исполнителем, и подготавливаются проект заключения и проект приказа "О переоформлении лицензии" либо мотивированный ответ об отказе - в течение девяти рабочих дней;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заключения и проект приказа "О переоформлении лицензии"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 с присвоением регистрационного номера. Сотрудник управления по документообороту регистрирует приказ "О переоформлении лицензии" либо мотивированный ответ об отказе. На основании приказа "О переоформлении лицензии" на Портале формируется лицензия в электронном виде и подписывается электронной цифровой подписью (далее – ЭЦП) руководства услугодателя - в течение трех рабочих дней;</w:t>
      </w:r>
    </w:p>
    <w:bookmarkEnd w:id="265"/>
    <w:bookmarkStart w:name="z28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услугодателя, передаются руководству услугодателя для распределения в последующем исполнителю - в течение одного рабочего дня;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заключения и проект приказа "О выдаче дубликата лицензии"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и утверждаются руководством услугодателя с присвоением регистрационного номера, либо согласовывается мотивированный ответ об отказе в выдаче дубликата лицензии. На основании приказа "О выдаче дубликата лицензии" на Портале формируется дубликат лицензии в электронном виде и подписывается ЭЦП руководства услугодателя - в течение одного рабочего дня.</w:t>
      </w:r>
    </w:p>
    <w:bookmarkEnd w:id="268"/>
    <w:bookmarkStart w:name="z28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корпорацией, а также использования информационных систем в процессе оказания государственной услуги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услугополучателей при оказании государственной услуги:</w:t>
      </w:r>
    </w:p>
    <w:bookmarkEnd w:id="270"/>
    <w:bookmarkStart w:name="z29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сотрудник Государственной корпорации воспроизводит электронные копии с оригинала документов, после чего возвращает оригиналы услугополучателю;</w:t>
      </w:r>
    </w:p>
    <w:bookmarkEnd w:id="271"/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государственной услуги сотрудник Государственной корпорации направляет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услугодателю и подписывается ЭЦП руководства услугодателя, максимально допустимое время обслуживания услугополучателя - 15 (пятнадцать) минут;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приеме документов через Государственную корпорацию услугополучателю выдается расписка о приеме документов;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через Портал: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через Портал электронные документы принимаются сотрудником управления по документообороту услугодателя и распределяются исполнителю;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направляет электронный запрос и получает электронный ответ от КПСиСУ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электронный ответ КПСиСУ рассматриваются исполнителем, и подготавливаются проект заключения и проект приказа об оказании государственной услуги либо мотивированный ответ об отказе;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заключения и проект приказа об оказании государственной услуги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услугодателя. Сотрудник управления по документообороту регистрирует приказ об оказании государственной услуги либо мотивированный ответ об отказе;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формирует на Портале проект решения о выдаче лицензии, переоформлении лицензии, переоформлении лицензии при реорганизации юридического лица-лицензиата, выдачи дубликатов лицензии либо мотивированный ответ об отказе в оказании государственной услуги, которые согласовываются с руководителем управления аудита квазигосударственного сектора, руководителем управления юридической службы услугодателя и подписываются ЭЦП руководства услугодателя.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Портал описана в приложении к настоящему Регламенту государственной услуги "Выдача лицензии на осуществление аудиторской деятельности".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деятельности"</w:t>
            </w:r>
          </w:p>
        </w:tc>
      </w:tr>
    </w:tbl>
    <w:bookmarkStart w:name="z30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веб-портал "электронного правительства"</w:t>
      </w:r>
    </w:p>
    <w:bookmarkEnd w:id="282"/>
    <w:bookmarkStart w:name="z30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3"/>
    <w:p>
      <w:pPr>
        <w:spacing w:after="0"/>
        <w:ind w:left="0"/>
        <w:jc w:val="both"/>
      </w:pPr>
      <w:r>
        <w:drawing>
          <wp:inline distT="0" distB="0" distL="0" distR="0">
            <wp:extent cx="78105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