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324b" w14:textId="7383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14 апреля 2015 года № 344 "Об утверждении стандарта государственной услуги "Оформление приглашений на въезд в Республику Казахстан по частным делам"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января 2018 года № 11. Зарегистрирован в Министерстве юстиции Республики Казахстан 12 февраля 2018 года № 16342. Утратил силу приказом Министра внутренних дел Республики Казахстан от 29 декабря 2018 года № 961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апреля 2015 года № 344 "Об утверждении стандарта государственной услуги "Оформление приглашений на въезд в Республику Казахстан по частным делам" (зарегистрирован в Реестре государственной регистрации нормативных правовых актов под № 11101, опубликован 12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приглашений на въезд в Республику Казахстан по частным делам", утвержденный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территориальными подразделениями Министерства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в некоммерческом акционерном обществе Государственная корпорация "Правительство для граждан" (далее – Государственная корпорация).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Сроки оказания государственной услуги: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с момента сдачи пакета документов в Государственную корпорацию – 5 рабочих дней, день приема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один рабочий день до окончания срока оказания государственной услуги;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национальной безопасности Республики Казахстан (далее - КНБ РК) обеспечивает согласование ходатайства в срок до 3 рабочих дней. По письменному запросу органов КНБ РК указанный срок в 5 рабочих дней продлевается до 30 календарных дней.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пяти рабочих дней с указанием причин и сроков продления оказания государственной услуги, направляет письменное уведомление о продлении сроков оказания государственной услуги в Государственную корпорацию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для последующего информирования услугополучателя.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Государственную корпорацию - 15 минут;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Государственной корпорации – 15 минут.";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приглашение на въезд в Республику Казахстан по частным делам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"электронной" очереди, по месту регистрации услугополучателя без ускоренного обслуживания, возможно бронирование электронной очереди посредством портала.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услуги, при личном обращении услугополучателя в Государственную корпорацию: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заявление-анкета о приглашении иностранца в Республику Казахстан установленной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квитанция об оплате государственной пошлины;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документе, подтверждающем оплату услугополучателем в бюджет суммы государственной пошлины за выдачу уведомления (в случае оплаты через ПШЭП)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через Государственную корпорацию   услугополучателю выдается расписка о приеме соответствующих документов.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официальном интернет-ресурсе Министерства внутренних дел Республики Казахстан;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в бумажном и электронном виде,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миграционной службы Министерства внутренних дел Республики Казахстан Кабденова М.Т.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января 2018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января 2018 год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"Оформление приглашений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въезд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Казахстан по частным делам"</w:t>
            </w:r>
          </w:p>
        </w:tc>
      </w:tr>
    </w:tbl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Государственная 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"Правительство для граждан"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подразделения)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продлении сроков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"Оформление приглашений на въезд в Республику Казахстан по частным делам"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уведомления услугополучателя_________________________________________________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фамилию,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поступившим запросом с согласующего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изучения оснований оформления приглашений, срок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продлевается с "___"___20__ года по "___"____20___года. О результатах согласования 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сообщено дополнительно.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/ подпись должностного лица-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 20_____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/подпись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 20_____ года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приглашений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въезд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частным делам"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ЖЕКЕ ІСТЕРІ БОЙЫНША ҚАЗАҚСТАН РЕСПУБЛИКАСЫНА КІРУІНЕ ШАҚЫРУ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ПРИГЛАШЕНИЕ НА ВЪЕЗД В РЕСПУБЛИКУ КАЗАХСТАН ПО ЧАСТНЫМ ДЕЛАМ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INVITATION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FOR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VISIT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TO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THE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REPUBLIC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OF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KAZAKSTAN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FOR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PRIVATE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CASE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Шақырушы адам/Приглашающий/Inviting person: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Teгi, Аты, Әкесінің аты (ол болған жағдайда)/Фамилия, имя, отчество (при его наличии)/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Name:__________________________________________________________________________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Туған жылы/Дата рождения/Date of birth: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Азаматтығы/Гражданство/Nationaliti: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Мекенжайы/Адрес/Address: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Шақырылушы адам(дар)/Приглашаемый (е)/Invited person: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Тегі, аты/Фамилия, имя/Nаmе: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Туған жылы/Дата рождения/Date of birth: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Азаматтығы/Гражданство/Nationaliti: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Мекенжайы/Адрес/Address: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Сапардың мақсаты/Цель поездки/Purpose of visit: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Сапардың мepзiмi/Cpoк поездки/Period of visit: _______________________________________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4"/>
        <w:gridCol w:w="3503"/>
        <w:gridCol w:w="3503"/>
      </w:tblGrid>
      <w:tr>
        <w:trPr>
          <w:trHeight w:val="30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фактісін растаған</w:t>
            </w:r>
          </w:p>
          <w:bookmarkEnd w:id="37"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Лаузымды тұлғаның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Шақыратын адамның</w:t>
            </w:r>
          </w:p>
        </w:tc>
      </w:tr>
      <w:tr>
        <w:trPr>
          <w:trHeight w:val="30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орган:</w:t>
            </w:r>
          </w:p>
          <w:bookmarkEnd w:id="38"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қолы: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қолы:</w:t>
            </w:r>
          </w:p>
        </w:tc>
      </w:tr>
      <w:tr>
        <w:trPr>
          <w:trHeight w:val="30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подтверждающий 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приглашения:</w:t>
            </w:r>
          </w:p>
          <w:bookmarkEnd w:id="39"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лица:</w:t>
            </w:r>
          </w:p>
          <w:bookmarkEnd w:id="40"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приглашающего:</w:t>
            </w:r>
          </w:p>
          <w:bookmarkEnd w:id="41"/>
        </w:tc>
      </w:tr>
      <w:tr>
        <w:trPr>
          <w:trHeight w:val="30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invation is endorsed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"__" __ 20__ года</w:t>
            </w:r>
          </w:p>
          <w:bookmarkEnd w:id="42"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Signature of the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official:</w:t>
            </w:r>
          </w:p>
          <w:bookmarkEnd w:id="43"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Signature of the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inviting person:</w:t>
            </w:r>
          </w:p>
          <w:bookmarkEnd w:id="44"/>
        </w:tc>
      </w:tr>
    </w:tbl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(Подлежит возврату в орган, оформивший приглашение)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КОНТРОЛЬНЫЙ ТАЛОН К ПРИГЛАШЕНИЮ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Начальнику сообщается, что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(гражданство, фамилия, имя приглашенных)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разрешен въезд из в Республику Казахстан на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въезда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Проживание по адресу: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обеспечить контроль за въездом, соблюдением установленных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пребывания и своевременным выездом из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Начальник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органа, оформившего приглашение)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Обратная сторона образца приглашения по частным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ШАҚЫРУ ШАРТТАРЫ: Шақырушы жақ туысқанының, танысының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Республикасында болған мерзімінде: тұруы, тамақтануы, медициналық шығыстары, келетін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адамның көші-қон полициясы органдарында күнтізбелік 5 күн iшiнде тіркелуі,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Республикасынан уақтылы кeтyi жөніндегі міндеттемелерді өзіне алады.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Республикасында уақтылы шақырылған адамға еңбек және коммерциялық қызметпен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айналысуға, Қазақстан Республикасының оқу орындарына түсуге тыйым салынады. Шақыру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берілген күннен бастап 1 жылға жарамды.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ПРИГЛАШЕНИЯ: Приглашающая сторона берет на себя обязательства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пребыванию родственника, знакомого в Республике Казахстан: проживание, питание,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медицинские расходы, регистрация въезжающего в органах миграционной службы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 календарных дней, своевременность выезда из Республики Казахстан. Во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пребывания в Республике Казахстан приглашаемому запрещается заниматься трудовой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коммерческой деятельностью, поступать в учебные заведения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Приглашение действительно 1 год со дня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TERMS OF INVITATION: The inviting party undertakes all responsibilities for the sojourn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of their relatives, friends in the Republic of Kazakhstan: accommodation, meals, medical expenses,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registration of the visitor (s) at the migration police department within 5 days, and the departure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from the Republic of Kazakhstan in due time. During his visit to the Republic of Kazakhstan the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visitor is not allowed to undertake any employment or business activities or enter any educational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establishment in the Republic of Kazakhstan. The invitation is valid 1 year from the date of issue.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Отметки органа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прибытии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убытии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ГОРОВД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 20__ года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"Оформление приглашений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въезд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частным делам"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город,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если имели другую фамилию,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наличии), укажите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число, месяц,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место постоянного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телефоны: домашний, мобильный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Заявление-анкета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 приглашении иностранца в Республику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лицах, приглашаемых в Республику Казахстан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521"/>
        <w:gridCol w:w="1154"/>
        <w:gridCol w:w="948"/>
        <w:gridCol w:w="1568"/>
        <w:gridCol w:w="1361"/>
        <w:gridCol w:w="1982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7"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(заполняется в строгом соответствии с паспортом приглашаемого лица)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паспорта, дата выдачи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пребывания, адрес и место жительства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 в Республике Казахстан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движения в период пребывания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48"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поездки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Ваша трудовая деятельность за последние 5 лет (включая учебу и службу в армии)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9"/>
        <w:gridCol w:w="4100"/>
        <w:gridCol w:w="2961"/>
      </w:tblGrid>
      <w:tr>
        <w:trPr>
          <w:trHeight w:val="30" w:hRule="atLeast"/>
        </w:trPr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и увольнения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занимаемая должность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</w:tr>
      <w:tr>
        <w:trPr>
          <w:trHeight w:val="30" w:hRule="atLeast"/>
        </w:trPr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№________________ от "___" ___________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Паспорт №_____________________от "______" ___________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на жительство иностранца № ____________ от "___"  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лица без гражданства № ________ от "___" 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 об ответственности за заведомо ложные данные в заявлении-анкете.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 20 ___года   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 "__" ____ 20 __ год            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Заявление-анкета принята "____" _______________ 20___года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лица, принявшего заявление-анкету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