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f79a2" w14:textId="99f79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изъятия объектов животного мира на период с 15 февраля 2018 года по 15 февраля 2019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1 февраля 2018 года № 58. Зарегистрирован в Министерстве юстиции Республики Казахстан 13 февраля 2018 года № 16344.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лимиты изъятия объектов животного мира на период с 15 февраля 2018 года по 15 февраля 2019 года, за исключением рыб и других водных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лимиты вылова рыбы и других водных животных в рыбохозяйственных водоемах на период с 15 февраля 2018 года по 15 февраля 2019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58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на изъятие объектов животного мира на период с 15 февраля 2018 года по 15 февраля 2019 года, за исключением рыб и других водных животных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особях)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057"/>
        <w:gridCol w:w="2416"/>
        <w:gridCol w:w="1472"/>
        <w:gridCol w:w="1857"/>
        <w:gridCol w:w="1858"/>
        <w:gridCol w:w="1472"/>
        <w:gridCol w:w="1085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животных (кроме редких и находящихся под угрозой исчезновения видов)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Лось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Марал (асканийский олень)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Сибирская косуля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Кабан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Сибирский горный козел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Бурый Медведь (кроме Тяньшаньского)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165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540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7060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7690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750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96
</w:t>
            </w:r>
          </w:p>
        </w:tc>
      </w:tr>
    </w:tbl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1"/>
        <w:gridCol w:w="1627"/>
        <w:gridCol w:w="1346"/>
        <w:gridCol w:w="785"/>
        <w:gridCol w:w="1514"/>
        <w:gridCol w:w="1347"/>
        <w:gridCol w:w="1794"/>
        <w:gridCol w:w="1068"/>
        <w:gridCol w:w="1068"/>
      </w:tblGrid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Сурки (3 вида)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Ондатра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Соболь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Речной бобр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Лисица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Корсак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Зайцы (3 вида)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Американская норка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Енотовидная собака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26464</w:t>
            </w:r>
          </w:p>
          <w:bookmarkEnd w:id="28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  <w:bookmarkEnd w:id="29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</w:t>
            </w:r>
          </w:p>
          <w:bookmarkEnd w:id="30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1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  <w:bookmarkEnd w:id="32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  <w:bookmarkEnd w:id="33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4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15264</w:t>
            </w:r>
          </w:p>
          <w:bookmarkEnd w:id="35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  <w:bookmarkEnd w:id="36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5480</w:t>
            </w:r>
          </w:p>
          <w:bookmarkEnd w:id="39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bookmarkEnd w:id="40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"/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90766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34921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1084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86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18099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4479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231493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482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352
</w:t>
            </w:r>
          </w:p>
        </w:tc>
      </w:tr>
    </w:tbl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7"/>
        <w:gridCol w:w="1204"/>
        <w:gridCol w:w="1076"/>
        <w:gridCol w:w="1391"/>
        <w:gridCol w:w="1076"/>
        <w:gridCol w:w="887"/>
        <w:gridCol w:w="887"/>
        <w:gridCol w:w="887"/>
        <w:gridCol w:w="1076"/>
        <w:gridCol w:w="1839"/>
      </w:tblGrid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Барсук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Белка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Горностай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Степной хорек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Колонок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Рысь (кроме Туркестанской)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Выдра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Солонгой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ласка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Желтый суслик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  <w:bookmarkEnd w:id="43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  <w:bookmarkEnd w:id="44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  <w:bookmarkEnd w:id="45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6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  <w:bookmarkEnd w:id="47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  <w:bookmarkEnd w:id="48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  <w:bookmarkEnd w:id="49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  <w:bookmarkEnd w:id="50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  <w:bookmarkEnd w:id="51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52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  <w:bookmarkEnd w:id="54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  <w:bookmarkEnd w:id="55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  <w:bookmarkEnd w:id="56"/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6662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515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355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1847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152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90
</w:t>
            </w:r>
          </w:p>
        </w:tc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148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40000
</w:t>
            </w:r>
          </w:p>
        </w:tc>
      </w:tr>
    </w:tbl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1"/>
        <w:gridCol w:w="2206"/>
        <w:gridCol w:w="2075"/>
        <w:gridCol w:w="1752"/>
        <w:gridCol w:w="1752"/>
        <w:gridCol w:w="909"/>
        <w:gridCol w:w="1235"/>
      </w:tblGrid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Гусь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Утка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Лысуха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Кулик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Тетерев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Глухарь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Рябчик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28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43262</w:t>
            </w:r>
          </w:p>
          <w:bookmarkEnd w:id="58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78051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6533</w:t>
            </w:r>
          </w:p>
          <w:bookmarkEnd w:id="59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  <w:bookmarkEnd w:id="60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</w:t>
            </w:r>
          </w:p>
          <w:bookmarkEnd w:id="6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</w:t>
            </w:r>
          </w:p>
          <w:bookmarkEnd w:id="62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71547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20401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  <w:bookmarkEnd w:id="63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  <w:bookmarkEnd w:id="64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  <w:bookmarkEnd w:id="65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105 545</w:t>
            </w:r>
          </w:p>
          <w:bookmarkEnd w:id="66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260470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  <w:bookmarkEnd w:id="67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15014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  <w:bookmarkEnd w:id="68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</w:t>
            </w:r>
          </w:p>
          <w:bookmarkEnd w:id="69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  <w:bookmarkEnd w:id="70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57362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  <w:bookmarkEnd w:id="71"/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25348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9326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210376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846335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138145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10060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17287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79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932
</w:t>
            </w:r>
          </w:p>
        </w:tc>
      </w:tr>
    </w:tbl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2"/>
        <w:gridCol w:w="1095"/>
        <w:gridCol w:w="2269"/>
        <w:gridCol w:w="2111"/>
        <w:gridCol w:w="2112"/>
        <w:gridCol w:w="2271"/>
      </w:tblGrid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животных (кроме редких и находящихся под угрозой исчезновения видов)
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Фазан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Улар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Куропатки (5 видов)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Кеклик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Перепел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Голубь
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40
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  <w:bookmarkEnd w:id="7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77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  <w:bookmarkEnd w:id="78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  <w:bookmarkEnd w:id="80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  <w:bookmarkEnd w:id="82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3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5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</w:t>
            </w:r>
          </w:p>
          <w:bookmarkEnd w:id="86"/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12365</w:t>
            </w:r>
          </w:p>
        </w:tc>
      </w:tr>
      <w:tr>
        <w:trPr>
          <w:trHeight w:val="30" w:hRule="atLeast"/>
        </w:trPr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43714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60731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18135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16042
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31232
</w:t>
            </w:r>
          </w:p>
        </w:tc>
      </w:tr>
    </w:tbl>
    <w:bookmarkStart w:name="z11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на изъятие в научных целях (в пределах общего лимита) *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4"/>
        <w:gridCol w:w="442"/>
        <w:gridCol w:w="3238"/>
        <w:gridCol w:w="722"/>
        <w:gridCol w:w="1024"/>
        <w:gridCol w:w="722"/>
        <w:gridCol w:w="1146"/>
        <w:gridCol w:w="844"/>
        <w:gridCol w:w="1025"/>
        <w:gridCol w:w="722"/>
        <w:gridCol w:w="1026"/>
        <w:gridCol w:w="545"/>
      </w:tblGrid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областей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 изъятия диких зверей и птиц на 2018 год (количество особей)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Кабан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Косуля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Лиса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Корсак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Сурки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Гуси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Утки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Тетерев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Лысуха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Кулики
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1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3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5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96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7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8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9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0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01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75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53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168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84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460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270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141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3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*Представленные квоты являются гарантированными для Национального референтного центра по ветеринарии и Института зоонозных инфекций; дополнительные квоты, в том числе для других организаций, могут выделяться на уровне областей также в пределах выделенных лимитов. 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Заместителя Премьер-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Республики 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2018 года № 58</w:t>
            </w:r>
          </w:p>
        </w:tc>
      </w:tr>
    </w:tbl>
    <w:bookmarkStart w:name="z13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вылова рыбы и других водных животных в рыбохозяйственных водоемах на период с 15 февраля 2018 года по 15 февраля 2019 года</w:t>
      </w:r>
    </w:p>
    <w:bookmarkEnd w:id="104"/>
    <w:bookmarkStart w:name="z13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Рыбохозяйственные водоемы международного и республиканского значения</w:t>
      </w:r>
    </w:p>
    <w:bookmarkEnd w:id="105"/>
    <w:bookmarkStart w:name="z13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Жайык-Каспийский бассейн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тоннах)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603"/>
        <w:gridCol w:w="1831"/>
        <w:gridCol w:w="1831"/>
        <w:gridCol w:w="1832"/>
        <w:gridCol w:w="1438"/>
        <w:gridCol w:w="1833"/>
      </w:tblGrid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водоемов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Река Жайык с предустьевым пространством, включая буферную зону особо охраняемой природной территории "Ак-Жайык"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Река Кигаш с предустьевым пространством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Каспийское море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Атырауской области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Западно-Казахстанской области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Осетровые, в том числе: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4,63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Белуга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Севрюга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осетр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частик, в том числе: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957,348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843,549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3021,65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4823,187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353,854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528,75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901,904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89,659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1596,599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381,114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0,19*****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896,444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1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756,19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340,95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671,73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0,07*****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0,2*****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2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частик, туводные и култучные: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1805,61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2106,356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2493,08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6405,636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503,41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874,4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1695,21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2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1007,2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3338,94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2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813,7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2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102,1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12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6,756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2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133,55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2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Густера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77,83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102,02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12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Синец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13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154,46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13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132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Кильки, в том числе: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133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Обыкновенная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34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Анчоусовидная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35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Сельди, в том числе: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136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пузанок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137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Большеглазый пузанок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138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Круглоголовый пузанок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139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Кефаль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140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Каспийский тюлень (голов)*****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141"/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2767,588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2949,905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6859,73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12578,453</w:t>
            </w:r>
          </w:p>
        </w:tc>
      </w:tr>
    </w:tbl>
    <w:bookmarkStart w:name="z17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Озеро Балхаш и дельта реки Или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905"/>
        <w:gridCol w:w="4166"/>
        <w:gridCol w:w="2660"/>
        <w:gridCol w:w="3164"/>
      </w:tblGrid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Озеро Балхаш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Река Или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 дельты реки Или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3855,626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2,333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4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535,398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2,99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6,37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5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202,363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9,562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6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202,928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7,035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7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416,738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5,71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19,288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Берш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77,195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2,243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371,973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3,68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50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63,755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2,452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1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1,149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2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42,501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3,229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3"/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5768,477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22,64</w:t>
            </w:r>
          </w:p>
        </w:tc>
        <w:tc>
          <w:tcPr>
            <w:tcW w:w="3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57,341</w:t>
            </w:r>
          </w:p>
        </w:tc>
      </w:tr>
    </w:tbl>
    <w:bookmarkStart w:name="z19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Алакольская система озер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3264"/>
        <w:gridCol w:w="4159"/>
        <w:gridCol w:w="3265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Озеро Алаколь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Озеро Кошкарколь
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Озеро Сасыкколь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5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6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14,98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7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88,955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8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9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0,1*****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0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1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0,3******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2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3"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114,011</w:t>
            </w:r>
          </w:p>
        </w:tc>
        <w:tc>
          <w:tcPr>
            <w:tcW w:w="4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</w:t>
            </w:r>
          </w:p>
        </w:tc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119,514</w:t>
            </w:r>
          </w:p>
        </w:tc>
      </w:tr>
    </w:tbl>
    <w:bookmarkStart w:name="z203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Капшагайское водохранилище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93"/>
        <w:gridCol w:w="1864"/>
        <w:gridCol w:w="7543"/>
      </w:tblGrid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5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6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7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8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9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40,625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0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толстолобик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16,843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1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2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Вобла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3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4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</w:tr>
      <w:tr>
        <w:trPr>
          <w:trHeight w:val="30" w:hRule="atLeast"/>
        </w:trPr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5"/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639,768</w:t>
            </w:r>
          </w:p>
        </w:tc>
      </w:tr>
    </w:tbl>
    <w:bookmarkStart w:name="z21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Буктырминское водохранилище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0"/>
        <w:gridCol w:w="1488"/>
        <w:gridCol w:w="8502"/>
      </w:tblGrid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960,5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78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128,2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9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0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206,7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1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152,3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2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3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75,05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4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5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0,55******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6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7"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1734,1</w:t>
            </w:r>
          </w:p>
        </w:tc>
      </w:tr>
    </w:tbl>
    <w:bookmarkStart w:name="z23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Озеро Жайсан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7"/>
        <w:gridCol w:w="1596"/>
        <w:gridCol w:w="8227"/>
      </w:tblGrid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9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3536,8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0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1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127,08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2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93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171,9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4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Язь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5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6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39,65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7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9"/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4567,53</w:t>
            </w:r>
          </w:p>
        </w:tc>
      </w:tr>
    </w:tbl>
    <w:bookmarkStart w:name="z245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Шульбинское водохранилище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1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96,8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2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3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5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06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7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8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198,9</w:t>
            </w:r>
          </w:p>
        </w:tc>
      </w:tr>
    </w:tbl>
    <w:bookmarkStart w:name="z25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Усть-Каменогорское водохранилище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5"/>
        <w:gridCol w:w="1595"/>
        <w:gridCol w:w="9110"/>
      </w:tblGrid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1,701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1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10,152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2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5,52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4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5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6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Пелядь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0,51******</w:t>
            </w:r>
          </w:p>
        </w:tc>
      </w:tr>
      <w:tr>
        <w:trPr>
          <w:trHeight w:val="30" w:hRule="atLeast"/>
        </w:trPr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7"/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9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18,953</w:t>
            </w:r>
          </w:p>
        </w:tc>
      </w:tr>
    </w:tbl>
    <w:bookmarkStart w:name="z267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Река Ертис в пределах Восточно-Казахстанской области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9"/>
        <w:gridCol w:w="1719"/>
        <w:gridCol w:w="8862"/>
      </w:tblGrid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1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2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24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5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6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Стерлядь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0,05*****</w:t>
            </w:r>
          </w:p>
        </w:tc>
      </w:tr>
      <w:tr>
        <w:trPr>
          <w:trHeight w:val="30" w:hRule="atLeast"/>
        </w:trPr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7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bookmarkStart w:name="z279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Аральское (Малое) море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7"/>
        <w:gridCol w:w="2034"/>
        <w:gridCol w:w="7109"/>
      </w:tblGrid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0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31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3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4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5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6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Камбала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37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Белоглазка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8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 амур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9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0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Красноперка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1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2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Змееголов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3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3"/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6469,0</w:t>
            </w:r>
          </w:p>
        </w:tc>
      </w:tr>
    </w:tbl>
    <w:bookmarkStart w:name="z29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Аральское (Большое) море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2177"/>
        <w:gridCol w:w="4724"/>
        <w:gridCol w:w="3974"/>
      </w:tblGrid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Актюбинской области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Кызылординской области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Цисты артемии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252,77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55,61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6"/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252,77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55,61</w:t>
            </w:r>
          </w:p>
        </w:tc>
      </w:tr>
    </w:tbl>
    <w:bookmarkStart w:name="z303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Река Сырдарья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9"/>
        <w:gridCol w:w="1861"/>
        <w:gridCol w:w="3119"/>
        <w:gridCol w:w="5291"/>
      </w:tblGrid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Кызылординской области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Южно-Казахстанской области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12,754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9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19,818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0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28,818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23,03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2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12,811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3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15,191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54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25,536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5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10,313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56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19,914</w:t>
            </w:r>
          </w:p>
        </w:tc>
      </w:tr>
      <w:tr>
        <w:trPr>
          <w:trHeight w:val="30" w:hRule="atLeast"/>
        </w:trPr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7"/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5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168,185</w:t>
            </w:r>
          </w:p>
        </w:tc>
      </w:tr>
    </w:tbl>
    <w:bookmarkStart w:name="z317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Шардаринское водохранилище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1719"/>
        <w:gridCol w:w="7913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9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0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Сазан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114,89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1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Жерех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70,537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2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132,89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3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64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Толстолобик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23,882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236,22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66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119,21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7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Чехонь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96,047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68"/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1085,846</w:t>
            </w:r>
          </w:p>
        </w:tc>
      </w:tr>
    </w:tbl>
    <w:bookmarkStart w:name="z33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Река Есиль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2615"/>
        <w:gridCol w:w="3363"/>
        <w:gridCol w:w="4386"/>
      </w:tblGrid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Акмолинской области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Северо-Казахстанской области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1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2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3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4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75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6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Налим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7"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</w:tbl>
    <w:bookmarkStart w:name="z34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Река Силеты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8"/>
        <w:gridCol w:w="3358"/>
        <w:gridCol w:w="3105"/>
        <w:gridCol w:w="4049"/>
      </w:tblGrid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Акмолинской области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Северо-Казахстанской и Павлодарской областей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9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0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1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2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3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4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</w:tc>
      </w:tr>
      <w:tr>
        <w:trPr>
          <w:trHeight w:val="30" w:hRule="atLeast"/>
        </w:trPr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</w:tr>
    </w:tbl>
    <w:bookmarkStart w:name="z353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Река Тобол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4"/>
        <w:gridCol w:w="2804"/>
        <w:gridCol w:w="6692"/>
      </w:tblGrid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1"/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6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</w:tbl>
    <w:bookmarkStart w:name="z361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Река Нура</w:t>
      </w:r>
    </w:p>
    <w:bookmarkEnd w:id="2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4"/>
        <w:gridCol w:w="1884"/>
        <w:gridCol w:w="4266"/>
        <w:gridCol w:w="4266"/>
      </w:tblGrid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Акмолинской области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Карагандинской области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4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95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6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7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8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9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0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01"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</w:tbl>
    <w:bookmarkStart w:name="z375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Водохранилища канала имени К. Сатпаева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0"/>
        <w:gridCol w:w="1528"/>
        <w:gridCol w:w="4261"/>
        <w:gridCol w:w="4261"/>
      </w:tblGrid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Павлодарской области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пределах Карагандинской области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Лещ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9,49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Судак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5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Плотва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40,07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28,47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6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Окунь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15,66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12,65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7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Карась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8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Щука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27,68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17,84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9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Линь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10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1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Рипус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2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95,7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85,46</w:t>
            </w:r>
          </w:p>
        </w:tc>
      </w:tr>
    </w:tbl>
    <w:bookmarkStart w:name="z389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Рыбохозяйственные водоемы местного значения</w:t>
      </w:r>
    </w:p>
    <w:bookmarkEnd w:id="313"/>
    <w:bookmarkStart w:name="z390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Акмолинская область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1257"/>
        <w:gridCol w:w="1648"/>
        <w:gridCol w:w="1386"/>
        <w:gridCol w:w="1386"/>
        <w:gridCol w:w="1387"/>
        <w:gridCol w:w="863"/>
        <w:gridCol w:w="1126"/>
        <w:gridCol w:w="1127"/>
        <w:gridCol w:w="1388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сиговые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Барсен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Быргыз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Голубая Нива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Коктеке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1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Енбек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2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Красноборское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Барлыколь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Кенетайский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2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Ждановский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2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Каменный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Максимовская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Батпакколь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Мамай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Кубиколь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Арлан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Талдыколь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Фроловский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3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Коржынколь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Тазкудук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Новопервомайская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Биртабан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Коктал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4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Шолак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4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Кояндинское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4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Нура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4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Карасу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4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Николаевская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4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Терсакан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5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Ший-Шалкар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5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Садырбай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5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5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Майбалык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5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5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Астанинское (Вячеславское)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5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Чаглинское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5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5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Сопка 305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5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Тенгиз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36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36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Ащисор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36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Туздыколь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363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Есенбек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36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36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Тузашы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36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36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900,9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38,93</w:t>
            </w:r>
          </w:p>
        </w:tc>
      </w:tr>
    </w:tbl>
    <w:bookmarkStart w:name="z44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5"/>
        <w:gridCol w:w="2051"/>
        <w:gridCol w:w="1573"/>
        <w:gridCol w:w="1573"/>
        <w:gridCol w:w="1573"/>
        <w:gridCol w:w="3005"/>
      </w:tblGrid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налим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гаммарус
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цисты артемии
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6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7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38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38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8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bookmarkEnd w:id="39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39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39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39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39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39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  <w:bookmarkEnd w:id="40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40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bookmarkEnd w:id="40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bookmarkEnd w:id="40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0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3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4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5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6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7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8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25,05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19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20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  <w:bookmarkEnd w:id="421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17,95</w:t>
            </w:r>
          </w:p>
          <w:bookmarkEnd w:id="422"/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224,65</w:t>
            </w:r>
          </w:p>
        </w:tc>
      </w:tr>
    </w:tbl>
    <w:bookmarkStart w:name="z50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Актюбинская область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1059"/>
        <w:gridCol w:w="1868"/>
        <w:gridCol w:w="1102"/>
        <w:gridCol w:w="1613"/>
        <w:gridCol w:w="1868"/>
        <w:gridCol w:w="1614"/>
        <w:gridCol w:w="1357"/>
        <w:gridCol w:w="1103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Кызылсуское водохранилище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Каргалинское водохранилище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Актюбинское водохранилище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54,36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Ащибекское водохранилище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2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Саздинское водохранилище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Улькаяк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Орь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3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Киил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Уил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Большая Хобда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3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Темир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Илек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3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Беляевский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3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Яблуновский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Акшат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3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Облздравотдела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4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Жайсан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0,594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4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Сорколь, Муголжарский район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4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Сорколь, Иргизский район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4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Кутиколь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4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Малайдар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4,78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4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Тайпакколь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4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Асаубай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4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Большой Жарколь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4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Малый Жарколь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3,16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4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Байтакколь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3,08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5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4,48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5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5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Бокенколь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5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Кармакколь (п. Мамыр)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5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Озера Большой и Малый Жаланаш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5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365,459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78,603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23,949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47,47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22,2</w:t>
            </w:r>
          </w:p>
        </w:tc>
      </w:tr>
    </w:tbl>
    <w:bookmarkStart w:name="z54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4"/>
        <w:gridCol w:w="2095"/>
        <w:gridCol w:w="1701"/>
        <w:gridCol w:w="1701"/>
        <w:gridCol w:w="1701"/>
        <w:gridCol w:w="1702"/>
        <w:gridCol w:w="1306"/>
      </w:tblGrid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красноперка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густера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рак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  <w:bookmarkEnd w:id="45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45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  <w:bookmarkEnd w:id="46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  <w:bookmarkEnd w:id="46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  <w:bookmarkEnd w:id="46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bookmarkEnd w:id="46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  <w:bookmarkEnd w:id="46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  <w:bookmarkEnd w:id="46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bookmarkEnd w:id="46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  <w:bookmarkEnd w:id="46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  <w:bookmarkEnd w:id="46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bookmarkEnd w:id="46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  <w:bookmarkEnd w:id="47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47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47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  <w:bookmarkEnd w:id="47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</w:t>
            </w:r>
          </w:p>
          <w:bookmarkEnd w:id="47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1,87</w:t>
            </w:r>
          </w:p>
          <w:bookmarkEnd w:id="47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  <w:bookmarkEnd w:id="47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  <w:bookmarkEnd w:id="48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  <w:bookmarkEnd w:id="481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  <w:bookmarkEnd w:id="482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6,86</w:t>
            </w:r>
          </w:p>
          <w:bookmarkEnd w:id="483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  <w:bookmarkEnd w:id="484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  <w:bookmarkEnd w:id="485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  <w:bookmarkEnd w:id="486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  <w:bookmarkEnd w:id="487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2,36</w:t>
            </w:r>
          </w:p>
          <w:bookmarkEnd w:id="488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  <w:bookmarkEnd w:id="489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43,28</w:t>
            </w:r>
          </w:p>
          <w:bookmarkEnd w:id="490"/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37,89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6,62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bookmarkStart w:name="z578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Алматинская область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609"/>
        <w:gridCol w:w="2129"/>
        <w:gridCol w:w="1790"/>
        <w:gridCol w:w="1790"/>
        <w:gridCol w:w="1791"/>
        <w:gridCol w:w="1791"/>
        <w:gridCol w:w="1791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сазан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вобла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Михайловское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8,435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1,366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Жаналык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Туранговый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Октябрьское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 Талгар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9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Ащису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35,075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1,959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1,388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6,534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7,006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3,915</w:t>
            </w:r>
          </w:p>
        </w:tc>
      </w:tr>
    </w:tbl>
    <w:bookmarkStart w:name="z589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6"/>
        <w:gridCol w:w="2116"/>
        <w:gridCol w:w="1718"/>
        <w:gridCol w:w="2116"/>
        <w:gridCol w:w="2117"/>
        <w:gridCol w:w="2117"/>
      </w:tblGrid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берш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змееголов
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00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0,993</w:t>
            </w:r>
          </w:p>
          <w:bookmarkEnd w:id="501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2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  <w:bookmarkEnd w:id="503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4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05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  <w:bookmarkEnd w:id="506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3,843</w:t>
            </w:r>
          </w:p>
          <w:bookmarkEnd w:id="507"/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7,427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0,434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1,555</w:t>
            </w:r>
          </w:p>
        </w:tc>
      </w:tr>
    </w:tbl>
    <w:bookmarkStart w:name="z60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Жамбылская область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61"/>
        <w:gridCol w:w="1534"/>
        <w:gridCol w:w="1290"/>
        <w:gridCol w:w="1534"/>
        <w:gridCol w:w="1290"/>
        <w:gridCol w:w="1535"/>
        <w:gridCol w:w="1535"/>
        <w:gridCol w:w="1291"/>
        <w:gridCol w:w="1049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Тасоткольское Водохранилище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9,735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5,625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1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Бииликоль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66,265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Терс-Ащибулакское водохранилище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Ынталы водохра-нилище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1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 реки Асса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2,465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1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 реки Талас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Водоемы бассейна реки Шу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29,405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1,620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6,205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11,66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1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Кашкан-тениз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1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Ащиколь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2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Камкалы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Шилик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214,49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2,58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33,445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35,925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60,545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6,39</w:t>
            </w:r>
          </w:p>
        </w:tc>
      </w:tr>
    </w:tbl>
    <w:bookmarkStart w:name="z618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7"/>
        <w:gridCol w:w="1037"/>
        <w:gridCol w:w="1519"/>
        <w:gridCol w:w="1038"/>
        <w:gridCol w:w="1278"/>
        <w:gridCol w:w="1278"/>
        <w:gridCol w:w="1278"/>
        <w:gridCol w:w="1278"/>
        <w:gridCol w:w="1278"/>
        <w:gridCol w:w="1039"/>
      </w:tblGrid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окунь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змееголов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маринка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толстолобик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красноперка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белый амур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вобла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цисты артемии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4,655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28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  <w:bookmarkEnd w:id="529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0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1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0,185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  <w:bookmarkEnd w:id="532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3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4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bookmarkEnd w:id="535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36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1,185</w:t>
            </w:r>
          </w:p>
          <w:bookmarkEnd w:id="537"/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18,245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5,14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</w:tbl>
    <w:bookmarkStart w:name="z636" w:id="5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Западно-Казахстанская область</w:t>
      </w:r>
    </w:p>
    <w:bookmarkEnd w:id="5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609"/>
        <w:gridCol w:w="1368"/>
        <w:gridCol w:w="934"/>
        <w:gridCol w:w="935"/>
        <w:gridCol w:w="1151"/>
        <w:gridCol w:w="935"/>
        <w:gridCol w:w="1151"/>
        <w:gridCol w:w="935"/>
        <w:gridCol w:w="935"/>
        <w:gridCol w:w="1369"/>
        <w:gridCol w:w="1370"/>
      </w:tblGrid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подуст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голавль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белоглазка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красноперка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Сорколь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4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Сарышыганак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Шалкар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Едильсор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на реке Барбастау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4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Корейское водохранилище на реке Ембулатовка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Муратсайское водохранилище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Пятимарское водохранилище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4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Большой Узень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13,49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Грачи 2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0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Малый Узень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1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Битикское водохранилище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52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Донгелекское водохранилище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53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Рыбный Сокрыл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23,341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4,299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3,21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54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Солянка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4,683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55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Кировское водохранилище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556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Глубинное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557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Кушум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2,94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558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Жанакуш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559"/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6,023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46,437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39,423</w:t>
            </w:r>
          </w:p>
        </w:tc>
      </w:tr>
    </w:tbl>
    <w:bookmarkStart w:name="z661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5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959"/>
        <w:gridCol w:w="959"/>
        <w:gridCol w:w="1141"/>
        <w:gridCol w:w="1141"/>
        <w:gridCol w:w="960"/>
        <w:gridCol w:w="1141"/>
        <w:gridCol w:w="779"/>
        <w:gridCol w:w="1142"/>
        <w:gridCol w:w="780"/>
        <w:gridCol w:w="960"/>
        <w:gridCol w:w="960"/>
        <w:gridCol w:w="781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вобла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 золотой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 серебряный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синец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густера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берш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рак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56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9,459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2,436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0,429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5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  <w:bookmarkEnd w:id="5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32,69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16,45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39,188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18,422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23,924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7,85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14,599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</w:t>
            </w:r>
          </w:p>
        </w:tc>
      </w:tr>
    </w:tbl>
    <w:bookmarkStart w:name="z686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Карагандинская область</w:t>
      </w:r>
    </w:p>
    <w:bookmarkEnd w:id="5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313"/>
        <w:gridCol w:w="2108"/>
        <w:gridCol w:w="1712"/>
        <w:gridCol w:w="1313"/>
        <w:gridCol w:w="1314"/>
        <w:gridCol w:w="1713"/>
        <w:gridCol w:w="1714"/>
      </w:tblGrid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Жартас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Каркаралинское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Ботакара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8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Бидаикское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Рудничное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Балыктыколь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Койтас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9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Самаркандское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9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Интумакское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9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Кульса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9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Шерубай-Нуринское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9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Ащисуйское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Кенгирское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96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Токсумак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97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Сарысу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8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Чкаловское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599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№ 9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00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Коктенколь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01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Курганколь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02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Сасыкколь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03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Плотина Миньковская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04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05"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</w:t>
            </w:r>
          </w:p>
        </w:tc>
      </w:tr>
    </w:tbl>
    <w:bookmarkStart w:name="z71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6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0"/>
        <w:gridCol w:w="2858"/>
        <w:gridCol w:w="1780"/>
        <w:gridCol w:w="2321"/>
        <w:gridCol w:w="1780"/>
        <w:gridCol w:w="1781"/>
      </w:tblGrid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судак
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сиговые
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07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08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09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0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1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2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3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4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  <w:bookmarkEnd w:id="615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6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7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618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19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0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1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2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3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4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5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6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627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8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29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bookmarkEnd w:id="630"/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</w:tbl>
    <w:bookmarkStart w:name="z740" w:id="6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Северо-Казахстанская область</w:t>
      </w:r>
    </w:p>
    <w:bookmarkEnd w:id="6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281"/>
        <w:gridCol w:w="1740"/>
        <w:gridCol w:w="1740"/>
        <w:gridCol w:w="1463"/>
        <w:gridCol w:w="1188"/>
        <w:gridCol w:w="1188"/>
        <w:gridCol w:w="1464"/>
        <w:gridCol w:w="1464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сиговые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Большое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Долгое Дальнее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3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Кушукколь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Кендыкты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3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Курганское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3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Биесоган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Шаглы - Тенгиз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Балыкты Большое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Коржанкуль Большой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Грачи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4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(Благовещенка)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4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(Богатое)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4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Каменное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Черепково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64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Рыбное (Воскресеновка)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64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Тарангул Большой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65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(Казанка)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65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Утиное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65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Бескамышное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65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Горькое (Островское)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65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Екатериновское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65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Избасар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65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Лагерное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65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(Островское)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65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 (Пресновское)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65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Питное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66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Семилово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66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Соленое (Сенжарка)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66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Половинное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66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Крутое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66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66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Лебяжье (Налобинское)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66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Налобинское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66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66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Полковниково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66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СолҰное (Пресновка)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67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Сумное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67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67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Шайтаново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67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Улыколь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67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Матсор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67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Кишкенесор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67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Зеленогайские плотины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67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Аксуат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67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679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Жаксы-Жангыстау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680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681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Малый (район Шал акына)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82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Козловское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83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Сергеевское водохранилище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84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реки Ишим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85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Пасынки (Жамбылский район)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86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Демкино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87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215,18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88"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954,01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436,38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38,27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58,96</w:t>
            </w:r>
          </w:p>
        </w:tc>
      </w:tr>
    </w:tbl>
    <w:bookmarkStart w:name="z801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6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1"/>
        <w:gridCol w:w="2251"/>
        <w:gridCol w:w="2772"/>
        <w:gridCol w:w="2773"/>
        <w:gridCol w:w="2253"/>
      </w:tblGrid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гаммарус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цисты артемии
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bookmarkEnd w:id="69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7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8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699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  <w:bookmarkEnd w:id="70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  <w:bookmarkEnd w:id="707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8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09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7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8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19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7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8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29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7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8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39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0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1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2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3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44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  <w:bookmarkEnd w:id="745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7,32</w:t>
            </w:r>
          </w:p>
          <w:bookmarkEnd w:id="746"/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169,8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</w:tbl>
    <w:bookmarkStart w:name="z862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Костанайская область</w:t>
      </w:r>
    </w:p>
    <w:bookmarkEnd w:id="7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169"/>
        <w:gridCol w:w="2026"/>
        <w:gridCol w:w="2027"/>
        <w:gridCol w:w="1704"/>
        <w:gridCol w:w="1704"/>
        <w:gridCol w:w="1385"/>
        <w:gridCol w:w="1385"/>
      </w:tblGrid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сиговые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Железнодорожный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Кандыбайский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Косколь (Пограничное)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5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5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Шийли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Верхне-Тобольское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5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Шишиколь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5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Зареченский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5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Новый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5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Садовое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5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5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6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Алаколь (Мокрое)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6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Сарыколь (Сарыкольский район)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6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Каратомарское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6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 Немецкое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6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Валерьяновская балка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6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Кендирли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6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Таксор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76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 Урочище Караколь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76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Бабье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76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77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Коняево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77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Речное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77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Жаксы-Жарколь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77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Токтас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77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Косколь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77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 Бурли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77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Бурли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777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Тонтыгер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778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Саршумак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779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Койбагар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780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781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782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Тентексор (Тыныксор)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783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784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Саз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785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водоемы**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786"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674,95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216,25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30,6</w:t>
            </w:r>
          </w:p>
        </w:tc>
      </w:tr>
    </w:tbl>
    <w:bookmarkStart w:name="z905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7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4"/>
        <w:gridCol w:w="1974"/>
        <w:gridCol w:w="2431"/>
        <w:gridCol w:w="1514"/>
        <w:gridCol w:w="1975"/>
        <w:gridCol w:w="2432"/>
      </w:tblGrid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линь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гаммарус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рак
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цисты артемии
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788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89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0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1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2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3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4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  <w:bookmarkEnd w:id="795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6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797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8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799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bookmarkEnd w:id="800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1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2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803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4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5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6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807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808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09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0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  <w:bookmarkEnd w:id="811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2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  <w:bookmarkEnd w:id="813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4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5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6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7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8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19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20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21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22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41,2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23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24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  <w:bookmarkEnd w:id="825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  <w:bookmarkEnd w:id="826"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24,55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146,1</w:t>
            </w:r>
          </w:p>
        </w:tc>
      </w:tr>
    </w:tbl>
    <w:bookmarkStart w:name="z948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Кызылординская область</w:t>
      </w:r>
    </w:p>
    <w:bookmarkEnd w:id="8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791"/>
        <w:gridCol w:w="1698"/>
        <w:gridCol w:w="1698"/>
        <w:gridCol w:w="1698"/>
        <w:gridCol w:w="1379"/>
        <w:gridCol w:w="1379"/>
        <w:gridCol w:w="1380"/>
        <w:gridCol w:w="1380"/>
      </w:tblGrid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белый толстолобик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красноперка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2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Камыстыбасская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9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Акшатауская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0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Кандаральская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1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Нансай-Ханкожинская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2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Жанадарьинская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33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Караузякская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34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Куандаринская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35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36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Теликульская система озер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37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Приморские озера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38"/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</w:tbl>
    <w:bookmarkStart w:name="z96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1403"/>
        <w:gridCol w:w="1403"/>
        <w:gridCol w:w="1403"/>
        <w:gridCol w:w="1403"/>
        <w:gridCol w:w="1403"/>
        <w:gridCol w:w="1403"/>
        <w:gridCol w:w="1403"/>
        <w:gridCol w:w="1403"/>
      </w:tblGrid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карась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 серебряный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змееголов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чехонь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0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1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2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3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4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5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bookmarkEnd w:id="846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7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48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  <w:bookmarkEnd w:id="849"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</w:tbl>
    <w:bookmarkStart w:name="z978" w:id="8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Павлодарская область</w:t>
      </w:r>
    </w:p>
    <w:bookmarkEnd w:id="8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1059"/>
        <w:gridCol w:w="2416"/>
        <w:gridCol w:w="1253"/>
        <w:gridCol w:w="1834"/>
        <w:gridCol w:w="1253"/>
        <w:gridCol w:w="1835"/>
        <w:gridCol w:w="1836"/>
      </w:tblGrid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налим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окунь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водоемы реки Иртыш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76,923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13,338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14,788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5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Степные водоемы Павлодарской области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73,906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Шарбакты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5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Ащытакыр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5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5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(Лебяжинский район)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5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5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85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 (Актогайский район)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 (Лебяжинский район)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6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(Баянаульский район)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6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 (Лебяжинский район)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86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6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86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Баянбай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86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Актюбейсор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86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Кудайкуль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87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87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87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Муздыколь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87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Булактысор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87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87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87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87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87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87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88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88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88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88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88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885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Табалгасор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886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Кызылагашсор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887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888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889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Толейбайсор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890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891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892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893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Каракаска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894"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1511,429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14,676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13,958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15,638</w:t>
            </w:r>
          </w:p>
        </w:tc>
      </w:tr>
    </w:tbl>
    <w:bookmarkStart w:name="z102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8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6"/>
        <w:gridCol w:w="1663"/>
        <w:gridCol w:w="1663"/>
        <w:gridCol w:w="1664"/>
        <w:gridCol w:w="2437"/>
        <w:gridCol w:w="2437"/>
      </w:tblGrid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щука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язь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(сазан)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линь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цисты артемии
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11,697</w:t>
            </w:r>
          </w:p>
          <w:bookmarkEnd w:id="896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7,35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13,864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  <w:bookmarkEnd w:id="897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64,466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98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899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0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1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2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3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4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5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6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7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8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09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0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1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2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3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4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5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6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7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8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19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0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1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2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3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4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5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6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7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8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29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0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1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2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3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4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5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6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7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  <w:bookmarkEnd w:id="938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12,157</w:t>
            </w:r>
          </w:p>
          <w:bookmarkEnd w:id="939"/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5,37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8,14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78,33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1360,6</w:t>
            </w:r>
          </w:p>
        </w:tc>
      </w:tr>
    </w:tbl>
    <w:bookmarkStart w:name="z1074" w:id="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Южно-Казахстанская область</w:t>
      </w:r>
    </w:p>
    <w:bookmarkEnd w:id="9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9"/>
        <w:gridCol w:w="604"/>
        <w:gridCol w:w="1167"/>
        <w:gridCol w:w="1167"/>
        <w:gridCol w:w="895"/>
        <w:gridCol w:w="895"/>
        <w:gridCol w:w="895"/>
        <w:gridCol w:w="1167"/>
        <w:gridCol w:w="1167"/>
        <w:gridCol w:w="1167"/>
        <w:gridCol w:w="895"/>
        <w:gridCol w:w="896"/>
        <w:gridCol w:w="896"/>
      </w:tblGrid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Водоемы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Всего, тонн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Виды рыб и других водных животных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лещ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карп (са­зан)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судак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жерех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плотва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змееголов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карась серебренный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белый толстолобик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сом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щука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Тогусское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4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Бугуньское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4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Капшагайское водохранилище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4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Шошкакольская система озер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Отрабатская система озер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4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Итого*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bookmarkStart w:name="z108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48"/>
    <w:bookmarkStart w:name="z108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с учетом научно-исследовательских работ;</w:t>
      </w:r>
    </w:p>
    <w:bookmarkEnd w:id="949"/>
    <w:bookmarkStart w:name="z108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рыбохозяйственные водоемы местного значения с лимитом вылова рыбы, не превышающим 3 тонны;</w:t>
      </w:r>
    </w:p>
    <w:bookmarkEnd w:id="950"/>
    <w:bookmarkStart w:name="z108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квота для научных целей по рыбам, занесенных в Красную книгу и, находящимся под угрозой исчезновения;</w:t>
      </w:r>
    </w:p>
    <w:bookmarkEnd w:id="951"/>
    <w:bookmarkStart w:name="z108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квота вылова осетровых видов рыб для воспроизводственных целей;</w:t>
      </w:r>
    </w:p>
    <w:bookmarkEnd w:id="952"/>
    <w:bookmarkStart w:name="z109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квота вылова для научных целей;</w:t>
      </w:r>
    </w:p>
    <w:bookmarkEnd w:id="953"/>
    <w:bookmarkStart w:name="z109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квота вылова для воспроизводственных и научных целей.</w:t>
      </w:r>
    </w:p>
    <w:bookmarkEnd w:id="9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