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85b0" w14:textId="1f08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9 апреля 2015 года № 186 "Об утверждении стандартов государственных услуг, оказываемых в сфере высшего и послевузовского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11 января 2018 года № 11. Зарегистрирован в Министерстве юстиции Республики Казахстан 13 февраля 2018 года № 16350. Утратил силу приказом Министра образования и науки Республики Казахстан от 7 июля 2020 года № 286.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07.07.2020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9 апреля 2015 года № 186 "Об утверждении стандартов государственных услуг, оказываемых в сфере высшего и послевузовского образования" (зарегистрирован в Реестре государственной регистрации нормативных правовых актов под № 11212, опубликован в информационно-правовой системе "Әділет" от 15 июня 2015 года) внести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 высшем и послевузовском образовании", утвержденный приложением 1 к указанному приказу изложить в редакции согласно приложению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Министерства образования и науки Республики Казахстан (Кобенова Г.И.) в установленном законодательством Республики Казахстан порядке обеспечить: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Сағадиев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_________Д. Абаев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26 января 2018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_________Т. Сулейменов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"____"________2018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_________Р. Даленов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23 января 2018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2018 года №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2015 года № 186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"Выдача дубликатов документов о высшем и послевузовском образовании"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дубликатов документов о высшем и послевузовском образовании" (далее - государственная услуга).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высшими учебными заведениями (далее - услугодатель).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через: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- Государственная корпорация);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сдачи документов в Государственную корпорацию, а также при обращении на портал - 30 (тридцать) календарных дней.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в Государственной корпорации -15 (пятнадцать) минут;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в Государственной корпорации - 15 (пятнадцать) минут.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- дубликат документа о высшем и послевузовском образовании.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услугополучателю направляется уведомление в произвольной форме о готовности с указанием места получения результата государственной услуги.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лицам (далее - услугополучатель).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- с понедельника по пятницу включительно, за исключением выходных и праздничных дней,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в соответствии с установленным графиком работы услугодателя с 9.00 до 18.00 часов, с перерывом на обед с 13.00 до 14.00 часов;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дней,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по выбору услугополучателя в порядке "электронной очереди", либо путем бронирования электронной очереди посредством веб-портала "электронного правительства" без ускоренного обслуживания;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портала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прием заявлений и выдача результата оказания государственной услуги осуществляется следующим рабочим днем).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услугополучателя или его представителя (нотариально удостоверенная доверенность от услугополучателя) на имя руководителя высшего учебного заведения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услугодателю.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 работник Государственной корпорации получают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удостоверенной доверенности).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услугополучателя по истечению срока, предусмотренного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Государственной корпорации "Правительство для граждан", утвержденными приказом Министра по инвестициям и развитию Республики Казахстан от 22 января 2016 года № 52 (зарегистрирован в Реестре государственной регистрации нормативных правовых актов под №13248), Государственная корпорация обеспечивает хранение договора залога в течение одного месяца, после чего передает его услугодателю для дальнейшего хранения.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услугополучателя по истечении одного месяца, по запросу Государственной корпорации, услугодатель в течение одного рабочего дня направляет результат оказания государственной услуги в Государственную корпорацию для выдачи услугополучателю;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форме электронного документа на имя руководителя высшего учебного заведения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удостоверенного электронной цифровой подписью услугополучателя или удостоверенным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государственной услуги при установлении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и (или) документов с истекшим сроком действия,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услуги.</w:t>
      </w:r>
    </w:p>
    <w:bookmarkEnd w:id="49"/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лиц, Государственной корпорации и (или) ее работников по вопросам оказания государственных услуг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Министерства, услугодателя и (или) его должностных лиц по вопросам оказания государственной услуги: жалоба подается в письменном виде: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имя руководителя Министерства либо лица его замещающего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имя руководителя услугодателя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канцелярии Министерства, услугодателя с указанием фамилии и инициалов лица, принявшего жалобу, срока и места получения ответа на поданную жалобу.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на решения,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Государственной корпорации,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корпорации.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15 (пятнадцати) рабочих дней со дня ее регистрации.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bookmarkEnd w:id="61"/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через Государственную корпорацию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Услугополучателям, имеющим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контакт-центр 1414, 8 800 080 7777.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www.edu.gov.kz;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Государственной корпорации: www.gov4c.kz;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портале.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Информацию о порядке и статусе оказания государственной услуги услугополучатель получает посредством Единого контакт-центра: 1414, 8 800 080 7777.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услугодателя размещены на интернет-ресурсе Министерства: www.edu.gov.kz и Единого контакт-центра: www.egov.kz.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дубликатов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высшем и послевузовском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образовании"</w:t>
            </w:r>
          </w:p>
        </w:tc>
      </w:tr>
    </w:tbl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/фамилия имя, отчество (при его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руководитель высшего учебного заведения (далее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вуз) полностью/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от________________________________________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/фамилия,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полностью/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при изменении фамилии, имени, отчества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/контактные данные услугополучателя/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/год окончания вуза/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по специальности__________________________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/наименование специальности/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/наименование и адрес вуза, в случае изменения/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Вас выдать мне дубликат диплома (дубликат диплома с приложениями,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дубликат приложения) в связи с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/указать причину/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использования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"______" _______________20___года             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/подпись/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 фамилия, имя, отчество (при его наличии) услугополучателя заполняется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печатными буквами, согласно документу, удостоверяющему его личность 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 высшем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послевузовском образовании"</w:t>
            </w:r>
          </w:p>
        </w:tc>
      </w:tr>
    </w:tbl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Ф. И. О.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либо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(адрес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Расписка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об отказе в приеме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года "О государственных услугах", отдел №__ филиала Государственной корпорации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"Правительство для граждан" (указать адрес) отказывает в приеме документов на оказание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услуги (указать наименование государственной услуги в соответствии со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стандартом государственной услуги) ввиду представления Вами неполного пакета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документов согласно перечню, предусмотренному стандартом государственной услуги,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     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      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 (двух) экземплярах, по одному для каждой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             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 И. О. (при его наличии) (работника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Государственной корпорации)                                     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Исполнитель: Ф. И. О. (при его наличии)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Получил: Ф. И. О. (при его наличии)/подпись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 20__ года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