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636f" w14:textId="c786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25 января 2018 года № 130. Зарегистрирован в Министерстве юстиции Республики Казахстан 13 февраля 2018 года № 16352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марта 2017 года № 335 "Об утверждении Правил приема экзаменов для присвоения квалификации судебного эксперта" (зарегистрирован в Реестре государственной регистрации нормативных правовых актов № 15031, опубликован 3 мая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экзаменов для присвоения квалификации судебного эксперта, утвержденные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График сдачи экзамена утверждается руководителем Республиканского государственного казенного предприятия "Центр судебных экспертиз Министерства юстиции Республики Казахстан" (далее - Центр) либо лицом его замещающим.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Копия графика сдачи экзамена направляется в территориальные подразделения Центра для ознакомления лица, претендующего на присвоение квалификации судебного эксперта.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 сдачи квалификационного экзамена лицо представляет за одиннадцать рабочих дней в Центр следующие документы через веб-портал "электронного правительства" www.egov.kz (далее – портал):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Комиссия в течение трех рабочих дней после проведения квалификационного экзамена выдает лицу прошедшему квалификационный экзамен: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судебным экспертам – квалификационное свидетельство судебного эксперта на право производства определенного вида судебной экспертизы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судебным экспертам судебно-медицинской, судебно-наркологической, судебно-психиатрической специальностей – квалификационное свидетельство на право производства определенного вида судебной экспертизы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дополнительной экспертной специальности в течение трех рабочих дней после проведения квалификационного экзамена оформляется: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судебным экспертам – дополнение к квалификационному свидетельству судебного эксперта на право производства определенного вида судебной экспертизы по форме, согласно приложению 6 к настоящим Правилам;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судебным экспертам судебно-медицинской, судебно-наркологической, судебно-психиатрической специальностей – дополнение к квалификационному свидетельству на право производства определенного вида судебной экспертизы по форме, согласно приложению 7 к настоящим Правилам.";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случае утраты или повреждения (порчи) квалификационного свидетельства или дополнения к квалификационному свидетельству выдается дубликат квалификационного свидетельства или дополнения к квалификационному свидетельству (далее – дубликат) на основании обоснованного заявления лица, с указанием обстоятельств, повлекших утрату, повреждения (порчу).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выдается в бумажной форме в течении трех рабочих дней после поступления заявления, в случае отсутствия возможности получения сведений о квалификационном свидетельстве или дополнении к квалификационному свидетельству из соответствующих информационных систем на портале.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подписывается председателем квалификационной комиссии.";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6, 7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марта 2017 года № 336 "Об утверждении Правил аттестации судебных экспертов" (зарегистрирован в Реестре государственной регистрации нормативных правовых актов № 15033, опубликован 28 апреля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судебных экспертов, утвержденные вышеуказанным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 установлении фактов несоответствия судебного эксперта квалификационным требованиям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проводится его внеочередная аттестация.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проведение внеочередной аттестации принимается руководителем Республиканского государственного казенного предприятия "Центр судебных экспертиз Министерства юстиции Республики Казахстан" (далее - Центр), в порядке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Список судебных экспертов, подлежащих аттестации и график прохождения аттестации, утверждается руководителем Центра либо лицом его замещающим.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 письменно уведомляет судебных экспертов, допущенных к аттестации, о месте, времени, порядке проведения аттестации, не позднее тридцати календарных дней до начала ее проведения.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Судебные эксперты, подлежащие аттестации, направляют документы в Комиссию по проведению аттестации, в том числе внеочередной аттестации судебных экспертов (далее - Комиссия) с момента получения письменного уведомления не позднее одиннадцать рабочих дней до даты проведения аттестации.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прохождения аттестации, судебные эксперты, предоставляют в Комиссию через веб-портал "электронного правительства" www.egov.kz: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характеристики на судебного эксперта, подписанную руководителем территориального подразделения Центра либо лица его замещающего, отражающую уровень профессиональной подготовки;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электронную копию рецензии на заключения судебного эксперта за последний год;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Решение аттестационной Комиссии оформляется: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судебным экспертам – в виде заключения аттестационной комиссии (далее – заключение)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судебным экспертам судебно-медицинской, судебно-наркологической, судебно-психиатрической специальностей – в виде аттестационного свидетельства (далее – свидетельство) по форме, согласно приложению 5 к настоящим Правилам.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Заключение или свидетельство выдается судебному эксперту в течение трех рабочих дней со дня проведения аттестации.";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по организации экспертной деятельности в установленном законодательством порядке обеспечить: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января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 2018 года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2018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приема экзаменов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заявке 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Номер заявления ______________ 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создания______________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Ученая степень, звание (при его наличии) _________________ 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Научные труды и изобретения (при его наличии)____________________ 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Количество проведенных экспертиз за последние пять лет______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Фамилия______________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Имя______________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Отчество (при его наличии) ______________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ИИН______________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Тип документа удостоверяющего личность______________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Номер______________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Серия______________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выдачи______________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Дата окончания______________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 выдачи______________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высшем профессиональном образовании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Образование______________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Номер диплома____________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Серия диплома____________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Страна обучения претендента___________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Год поступления______________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Год окончания________________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Специальность по диплому___________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Квалификация по диплому________________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Нострификация диплома (при необходимости)_____________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прохождении интернатуры или резидентуры, либо переподготовки по заявляемой специальности (для судебных экспертов судебно-медицинской, судебно-наркологической, судебно-психиатрической специальностей)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Номер _______________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Специальность ____________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Наименование цикла_______________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Название обучающей организации______________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Начало обучения______________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Окончание обучения____________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Объем обучения в часах___________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Дата выдачи ______________ 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прохождении квалификационной подготовки (повышения квалификации) за последние 5 лет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Место прохождения квалификационной подготовки (повышения квалификации) судебных экспертов_____________________________________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Специальность__________________________________________________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Дата начала прохождения квалификационной подготовки (повышения квалификации) судебных экспертов ____________________________________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Дата окончания прохождения квалификационной подготовки (повышения квалификации) судебных экспертов ____________________________________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Изученные материалы во время прохождения квалификационной подготовки (повышения квалификации) судебных экспертов________________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Фамилия, имя, отчество (при его наличии), должность руководителя квалификационной подготовки (повышения квалификации) судебных экспертов __________________________________________________________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Отчет о прохождении квалификационной подготовки (повышения квалификации) судебных экспертов _____________________________________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Почтовый индекс______________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Страна, область, район, населенный пункт______________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Название улицы______________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Номер дома, здания______________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Номер квартиры, офиса______________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телефонов______________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 ______________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2018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приема экзаменов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Квалификационное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судебного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эксперта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производства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определенного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вида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судебной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том, что ему (ей) решением квалификационной комиссии от "___"_________ 20 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присвоена квалификация судебного эксперта с правом производства судебной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(подпись или ЭЦП председателя комиссии)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2018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приема экзаменов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Квалификационное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производства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определенного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вида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судебной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том, что ему (ей) решением квалификационной комиссии от "___"_________ 20 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присвоена квалификация судебного эксперта с правом производства судебной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или ЭЦП председателя комиссии)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2018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приема экзаменов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Дополнение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квалификационному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свидетельству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судебного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эксперта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производства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определенного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вида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судебной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том, что ему (ей) решением квалификационной комиссии от "___"_________ 20 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присвоена квалификация судебного эксперта с правом производства судебной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или ЭЦП председателя комиссии)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2018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приема экзаменов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Дополнение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квалификационному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свидетельству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производства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определенного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вида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судебной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том, что ему (ей) решением квалификационной комиссии от "___"_________ 20 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присвоена квалификация судебного эксперта с правом производства судебной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или ЭЦП председателя комиссии)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2018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</w:tbl>
    <w:bookmarkStart w:name="z12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100"/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заявке 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Номер заявления ______________ 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создания______________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Ученая степень, звание (при его наличии) _________________ </w:t>
      </w:r>
    </w:p>
    <w:bookmarkEnd w:id="105"/>
    <w:bookmarkStart w:name="z1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Научные труды и изобретения (при его наличии) ____________________ </w:t>
      </w:r>
    </w:p>
    <w:bookmarkEnd w:id="106"/>
    <w:bookmarkStart w:name="z1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Количество проведенных экспертиз за последние пять лет______</w:t>
      </w:r>
    </w:p>
    <w:bookmarkEnd w:id="107"/>
    <w:bookmarkStart w:name="z13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</w:t>
      </w:r>
    </w:p>
    <w:bookmarkEnd w:id="108"/>
    <w:bookmarkStart w:name="z1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Фамилия______________</w:t>
      </w:r>
    </w:p>
    <w:bookmarkEnd w:id="109"/>
    <w:bookmarkStart w:name="z1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Имя______________</w:t>
      </w:r>
    </w:p>
    <w:bookmarkEnd w:id="110"/>
    <w:bookmarkStart w:name="z1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Отчество (при его наличии) ______________</w:t>
      </w:r>
    </w:p>
    <w:bookmarkEnd w:id="111"/>
    <w:bookmarkStart w:name="z1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ИИН______________</w:t>
      </w:r>
    </w:p>
    <w:bookmarkEnd w:id="112"/>
    <w:bookmarkStart w:name="z14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Тип документа удостоверяющего личность______________</w:t>
      </w:r>
    </w:p>
    <w:bookmarkEnd w:id="113"/>
    <w:bookmarkStart w:name="z14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Номер______________</w:t>
      </w:r>
    </w:p>
    <w:bookmarkEnd w:id="114"/>
    <w:bookmarkStart w:name="z1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Серия______________</w:t>
      </w:r>
    </w:p>
    <w:bookmarkEnd w:id="115"/>
    <w:bookmarkStart w:name="z1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выдачи______________</w:t>
      </w:r>
    </w:p>
    <w:bookmarkEnd w:id="116"/>
    <w:bookmarkStart w:name="z1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Дата окончания______________</w:t>
      </w:r>
    </w:p>
    <w:bookmarkEnd w:id="117"/>
    <w:bookmarkStart w:name="z1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 выдачи______________</w:t>
      </w:r>
    </w:p>
    <w:bookmarkEnd w:id="118"/>
    <w:bookmarkStart w:name="z1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высшем профессиональном образовании</w:t>
      </w:r>
    </w:p>
    <w:bookmarkEnd w:id="119"/>
    <w:bookmarkStart w:name="z1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Образование______________</w:t>
      </w:r>
    </w:p>
    <w:bookmarkEnd w:id="120"/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Номер диплома____________</w:t>
      </w:r>
    </w:p>
    <w:bookmarkEnd w:id="121"/>
    <w:bookmarkStart w:name="z15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Серия диплома____________</w:t>
      </w:r>
    </w:p>
    <w:bookmarkEnd w:id="122"/>
    <w:bookmarkStart w:name="z15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Страна обучения претендента___________</w:t>
      </w:r>
    </w:p>
    <w:bookmarkEnd w:id="123"/>
    <w:bookmarkStart w:name="z1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Год поступления______________</w:t>
      </w:r>
    </w:p>
    <w:bookmarkEnd w:id="124"/>
    <w:bookmarkStart w:name="z1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Год окончания________________</w:t>
      </w:r>
    </w:p>
    <w:bookmarkEnd w:id="125"/>
    <w:bookmarkStart w:name="z1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Специальность по диплому___________</w:t>
      </w:r>
    </w:p>
    <w:bookmarkEnd w:id="126"/>
    <w:bookmarkStart w:name="z15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Квалификация по диплому________________</w:t>
      </w:r>
    </w:p>
    <w:bookmarkEnd w:id="127"/>
    <w:bookmarkStart w:name="z15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Нострификация диплома (при необходимости)_____________</w:t>
      </w:r>
    </w:p>
    <w:bookmarkEnd w:id="128"/>
    <w:bookmarkStart w:name="z1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прохождении квалификационной подготовки (повышения квалификации) за последние 5 лет</w:t>
      </w:r>
    </w:p>
    <w:bookmarkEnd w:id="129"/>
    <w:bookmarkStart w:name="z15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Место прохождения квалификационной подготовки (повышения квалификации) судебных экспертов_____________________________________</w:t>
      </w:r>
    </w:p>
    <w:bookmarkEnd w:id="130"/>
    <w:bookmarkStart w:name="z16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Специальность__________________________________________________</w:t>
      </w:r>
    </w:p>
    <w:bookmarkEnd w:id="131"/>
    <w:bookmarkStart w:name="z16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Дата начала прохождения квалификационной подготовки (повышения квалификации) судебных экспертов ____________________________________</w:t>
      </w:r>
    </w:p>
    <w:bookmarkEnd w:id="132"/>
    <w:bookmarkStart w:name="z1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Дата окончания прохождения квалификационной подготовки (повышения квалификации) судебных экспертов ____________________________________</w:t>
      </w:r>
    </w:p>
    <w:bookmarkEnd w:id="133"/>
    <w:bookmarkStart w:name="z1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Изученные материалы во время прохождения квалификационной подготовки (повышения квалификации) судебных экспертов________________</w:t>
      </w:r>
    </w:p>
    <w:bookmarkEnd w:id="134"/>
    <w:bookmarkStart w:name="z1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Фамилия, имя, отчество (при его наличии), должность руководителя квалификационной подготовки (повышения квалификации) судебных экспертов __________________________________________________________</w:t>
      </w:r>
    </w:p>
    <w:bookmarkEnd w:id="135"/>
    <w:bookmarkStart w:name="z16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Отчет о прохождении квалификационной подготовки (повышения квалификации) судебных экспертов _____________________________________</w:t>
      </w:r>
    </w:p>
    <w:bookmarkEnd w:id="136"/>
    <w:bookmarkStart w:name="z1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 осуществлении деятельности</w:t>
      </w:r>
    </w:p>
    <w:bookmarkEnd w:id="137"/>
    <w:bookmarkStart w:name="z1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Выберите ваш способ осуществления судебно-экспертной деятельности:</w:t>
      </w:r>
    </w:p>
    <w:bookmarkEnd w:id="138"/>
    <w:bookmarkStart w:name="z16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сотрудник услугодателя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8"/>
        <w:gridCol w:w="3062"/>
        <w:gridCol w:w="1360"/>
      </w:tblGrid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свидетельство (дополнений к нему)</w:t>
            </w:r>
          </w:p>
          <w:bookmarkEnd w:id="140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разрешительного документа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лицо, осуществляющее судебно-экспертную деятельность на оснований лицензий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</w:t>
            </w:r>
          </w:p>
          <w:bookmarkEnd w:id="142"/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настоящем месте работы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Стаж работы по заявляемой специальности_____________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Общий стаж______________ 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Место работы в настоящее время_____________ 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Занимаемая должность_____________</w:t>
      </w:r>
    </w:p>
    <w:bookmarkEnd w:id="147"/>
    <w:bookmarkStart w:name="z1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Дата назначения на данную должность___________</w:t>
      </w:r>
    </w:p>
    <w:bookmarkEnd w:id="148"/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трудовой деятельности по заявляемой специальности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83"/>
        <w:gridCol w:w="1583"/>
        <w:gridCol w:w="1583"/>
        <w:gridCol w:w="2192"/>
        <w:gridCol w:w="1583"/>
        <w:gridCol w:w="2194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назначения</w:t>
            </w:r>
          </w:p>
          <w:bookmarkEnd w:id="15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работе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дисциплинарных, административных взысканиях, поощрениях (за последние 6 месяцев)</w:t>
      </w:r>
    </w:p>
    <w:bookmarkEnd w:id="151"/>
    <w:bookmarkStart w:name="z1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наличии дисциплинарных взысканий (нужное подчеркнуть) </w:t>
      </w:r>
    </w:p>
    <w:bookmarkEnd w:id="152"/>
    <w:bookmarkStart w:name="z18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Замечание</w:t>
      </w:r>
    </w:p>
    <w:bookmarkEnd w:id="153"/>
    <w:bookmarkStart w:name="z18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Выговор</w:t>
      </w:r>
    </w:p>
    <w:bookmarkEnd w:id="154"/>
    <w:bookmarkStart w:name="z18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Строгий выговор</w:t>
      </w:r>
    </w:p>
    <w:bookmarkEnd w:id="155"/>
    <w:bookmarkStart w:name="z18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Расторжение трудового договора</w:t>
      </w:r>
    </w:p>
    <w:bookmarkEnd w:id="156"/>
    <w:bookmarkStart w:name="z18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Поощрения ______________</w:t>
      </w:r>
    </w:p>
    <w:bookmarkEnd w:id="157"/>
    <w:bookmarkStart w:name="z1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158"/>
    <w:bookmarkStart w:name="z1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Почтовый индекс______________</w:t>
      </w:r>
    </w:p>
    <w:bookmarkEnd w:id="159"/>
    <w:bookmarkStart w:name="z1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Страна, область, район, населенный пункт______________</w:t>
      </w:r>
    </w:p>
    <w:bookmarkEnd w:id="160"/>
    <w:bookmarkStart w:name="z1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Название улицы______________</w:t>
      </w:r>
    </w:p>
    <w:bookmarkEnd w:id="161"/>
    <w:bookmarkStart w:name="z1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Номер дома, здания______________</w:t>
      </w:r>
    </w:p>
    <w:bookmarkEnd w:id="162"/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Номер квартиры, офиса______________</w:t>
      </w:r>
    </w:p>
    <w:bookmarkEnd w:id="163"/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телефонов______________</w:t>
      </w:r>
    </w:p>
    <w:bookmarkEnd w:id="164"/>
    <w:bookmarkStart w:name="z19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 ______________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2018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аттестационной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№___</w:t>
      </w:r>
      <w:r>
        <w:rPr>
          <w:rFonts w:ascii="Times New Roman"/>
          <w:b/>
          <w:i w:val="false"/>
          <w:color w:val="000000"/>
          <w:sz w:val="28"/>
        </w:rPr>
        <w:t>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________20____г.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Аттестационная комиссия в составе председателя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Членов комиссии 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Секретаря       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действующая на основании приказа Министра юстиции Республики Казахстан (либо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его замещающего) от "___" ____________20___ г. №___.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Рассмотрев материалы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(вид аттестации, фамилия, имя, отчество, (при его наличии) должность и место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судебного эксперта)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Решила: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(результат аттестации)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или ЭЦП председателя комиссии)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2018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Аттестационное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№__</w:t>
      </w:r>
      <w:r>
        <w:rPr>
          <w:rFonts w:ascii="Times New Roman"/>
          <w:b/>
          <w:i w:val="false"/>
          <w:color w:val="000000"/>
          <w:sz w:val="28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________20____г.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Комиссия в составе председателя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Членов комиссии 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Секретаря       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действующая на основании приказа Министра юстиции Республики Казахстан (либо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его замещающего) от "___" ____________20___ г. №___.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Рассмотрев дело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отчество, (при его наличии) должность и место работы судебного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эксперта)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Решила: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(результат аттестации)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или ЭЦП председателя комиссии)</w:t>
      </w:r>
    </w:p>
    <w:bookmarkEnd w:id="1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