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0c4a" w14:textId="6280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30 мая 2015 года № 495 "Об утверждении регламентов государственных услуг "Регистрация и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"Регистрация приема и выхода из гражданства Республики Казахстан", "Присвоение и продление статуса беженца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января 2018 года № 45. Зарегистрирован в Министерстве юстиции Республики Казахстан 14 февраля 2018 года № 16357. Утратил силу приказом Министра внутренних дел Республики Казахстан от 30 марта 2020 года № 265.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мая 2015 года № 495 "Об утверждении регламентов государственных услуг "Регистрация и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"Регистрация приема и выхода из гражданства Республики Казахстан", "Присвоение и продление статуса беженца в Республике Казахстан" (зарегистрирован в Реестре государственной регистрации нормативных правовых актов за № 11632, опубликован 29 июля 2015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выдача разрешения иностранцам и лицам без гражданства на постоянное жительство в Республике Казахстан", утвержденном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территориальными подразделениями миграционной службы органов внутренних дел Республики Казахстан по адресам, указанным на интернет-ресурсе Министерства - www.mvd.gov.kz в разделе "О Министерстве", в подразделе "Веб-ресурсы структурных подразделений Министерства внутренних дел Республики Казахстан" (далее – услугодатель).";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процессе оказания государственной услуги задействованы следующие структурно-функциональные единицы (далее – СФЕ):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отдела (отделения, группы) миграционной службы городского, районного, районного в городе, поселкового управления (отдела) органов внутренних дел (далее - ОМС);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Управления миграционной службы (далее – УМС); Департамента внутренних дел области, городов Астана и Алматы (далее – УМС);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департамент Комитета национальной безопасности Республики Казахстан по области, городам Алматы и Астане (далее – ДКНБ);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Комитет правовой статистики и специальным учетам Генеральной прокуратуры Республики Казахстан (далее - КПССУ).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заявления в день обращения на получение государственной услуги услугополучателеми осуществление проверочных мероприятий, обеспечение полноты предоставленных документов услугополучателем– 30 минут;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полного пакета документов регистрация в журнале и выдача талона о получении.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неполного пакета документов возврат.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сопроводительного письма в УМС ДВД для дальнейшего согласования с компетентными органами и внесение исполнителем информации в ЕИС "Беркут" в течении 3 календарных дней для дальнейшего согласования с органами национальной безопасности.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проверки УМС ДВД учетного дела на правильность и обоснованность принятых документов посредством Единой информационной системы "Беркут" в подсистеме "Беркут-МВД" и УКПССУ и направление материалов на согласование в течении 3 календарных дней;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согласование направленных материалов государственными органами в течении 30 календарных дней;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обработка ответов заинтересованных органов и вынесение исполнителем мотивированного заключения ДВД (УВД) о выдаче разрешения на постоянное проживание в Республике Казахстан либо мотивированный ответ об отказе в течении 7 календарных дней;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изучения всех материалов послуживших основанием для выдачи разрешения на постоянное проживание в Республике Казахстан либо его отказе, утверждение заключения руководством ДВД (УВД) либо подписание ответа об отказе в течении 10 календарных дней;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исполнителем УМС ДВД уведомлений услугодателю о принятом решений в течении 3 календарных дней;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положительном вынесении заключения, регистрация услугополучателя в день его обращения, посредствам информационной системы "Регистрационный пункт "Документирование и регистрация иностранцев" (далее - РПДРИ);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вынесения заключения об отказа в выдаче разрешения на постоянное проживание в Республике Казахстан услугополучатель письменно уведомляется в течение 3 календарных дней.";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интернет-ресурсе Министерства - www.mvd.gov.kz в разделе "О Министерстве", подразделе "Веб-ресурсы структурных подразделений Министерства внутренних дел Республики Казахстан"", департаментов внутренних дел областей, городов Алматы, Астана, а также в официальных источниках информации и на стендах, расположенных в подразделениях миграционной службы.";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приема и выхода из гражданства Республики Казахстан":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территориальными подразделениями миграционной службы Министерства внутренних дел Республики Казахстан (далее - услугодатель) по адресам, указанным на интернет-ресурсе Министерства - www.mvd.gov.kz в разделе "О Министерстве", подразделе "Веб-ресурсы структурных подразделений Министерства внутренних дел Республики Казахстан";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процессе оказания государственной услуги участвуют сотрудник отдела (отделения, группы) миграционной службы городского, районного, районного в городе, поселкового управления (отдела) органов внутренних дел";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Прием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подразделениях миграционной службы осуществляется посредством "окон", на которых указывается фамилия, имя, отчество (при его наличии), должность инспектора миграционной службы.</w:t>
      </w:r>
    </w:p>
    <w:bookmarkEnd w:id="25"/>
    <w:bookmarkStart w:name="z7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процессе оказания государственной услуги участвуют следующие структурно-функциональные единицы (далее - СФЕ):</w:t>
      </w:r>
    </w:p>
    <w:bookmarkEnd w:id="26"/>
    <w:bookmarkStart w:name="z7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отдела (отделения, группы) миграционной службы городского, районного, районного в городе, поселкового управления (отдела) органов внутренних дел (далее - ГОРОВД);</w:t>
      </w:r>
    </w:p>
    <w:bookmarkEnd w:id="27"/>
    <w:bookmarkStart w:name="z7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управления миграционной службы (далее - УМС) Департамента внутренних дел областей, городов Алматы и Астаны (далее – ДВД);</w:t>
      </w:r>
    </w:p>
    <w:bookmarkEnd w:id="28"/>
    <w:bookmarkStart w:name="z7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Департамент Комитета национальной безопасности Республики Казахстан по области, городам Алматы и Астане (далее - ДКНБ);</w:t>
      </w:r>
    </w:p>
    <w:bookmarkEnd w:id="29"/>
    <w:bookmarkStart w:name="z7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территориальное подразделение Комитета правовой статистики и специальных учетов при Генеральной прокуратуре Республики Казахстан (далее - КПССУ);</w:t>
      </w:r>
    </w:p>
    <w:bookmarkEnd w:id="30"/>
    <w:bookmarkStart w:name="z7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начальник, заместитель начальника Департамента внутренних дел (далее - руководство ДВД);</w:t>
      </w:r>
    </w:p>
    <w:bookmarkEnd w:id="31"/>
    <w:bookmarkStart w:name="z7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управление гражданства, иммиграции и противодействия незаконной миграции Комитета миграционной службы МВД РК (далее - КМС);</w:t>
      </w:r>
    </w:p>
    <w:bookmarkEnd w:id="32"/>
    <w:bookmarkStart w:name="z7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комиссия по вопросам гражданства при Президенте Республики Казахстан в Администрации Президента РК (далее - АП)."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- www.mvd.gov.kz в разделе "О Министерстве", подразделе "Веб-ресурсы структурных подразделений Министерства внутренних дел Республики Казахстан"", департаментов внутренних дел областей, городов Алматы, Астана (далее - ДВД)", а также в официальных источниках информации и на стендах, расположенных в подразделениях миграционной службы.";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и продление статуса беженца в Республике Казахстан":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территориальными подразделениями миграционной службы Министерства внутренних дел Республики Казахстан (далее - услугодатель). по адресам, указанным на интернет-ресурсе Министерства - www.mvd.gov.kz в разделе "О Министерстве", подразделе "Веб-ресурсы структурных подразделений Министерства внутренних дел Республики Казахстан";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Прием документов услугодателем осуществляется посредством "окон", на которых указывается фамилия, имя, отчество (при его наличии) и должность сотрудника миграционной службы.";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- www.mvd.gov.kz в разделе "О Министерстве", подразделе "Веб-ресурсы структурных подразделений Министерства внутренних дел Республики Казахстан"", департаментов внутренних дел областей, городов Алматы, Астана (далее - ДВД)", а также в официальных источниках информации и на стендах, расположенных в подразделениях миграционной службы.";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внутренних дел РК от 30.03.2020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39"/>
    <w:bookmarkStart w:name="z9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0"/>
    <w:bookmarkStart w:name="z9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1"/>
    <w:bookmarkStart w:name="z9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42"/>
    <w:bookmarkStart w:name="z9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43"/>
    <w:bookmarkStart w:name="z9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(Тургумбаева Е.З.) и Комитет миграционной службы (Кабденов М.Т.) Министерства внутренних дел Республики Казахстан.</w:t>
      </w:r>
    </w:p>
    <w:bookmarkEnd w:id="44"/>
    <w:bookmarkStart w:name="z9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2018 году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"Регистрация и выдача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иностранцам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без гражданства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жительство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Казахстан"</w:t>
            </w:r>
          </w:p>
        </w:tc>
      </w:tr>
    </w:tbl>
    <w:bookmarkStart w:name="z10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взаимосвязи между логической последовательностью административных действий в процессе оказания государственной услуги и СФЕ</w:t>
      </w:r>
    </w:p>
    <w:bookmarkEnd w:id="46"/>
    <w:bookmarkStart w:name="z10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7"/>
        <w:gridCol w:w="4191"/>
        <w:gridCol w:w="2719"/>
        <w:gridCol w:w="2403"/>
      </w:tblGrid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 пакета документов заявителя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дела и направление его в УМС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 выдача талона о получении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календарных дня</w:t>
            </w:r>
          </w:p>
        </w:tc>
      </w:tr>
    </w:tbl>
    <w:bookmarkStart w:name="z10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9"/>
        <w:gridCol w:w="3402"/>
        <w:gridCol w:w="3084"/>
        <w:gridCol w:w="1203"/>
        <w:gridCol w:w="3112"/>
      </w:tblGrid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УКПССУ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в ДКНБ посредством Единой информационной системы "Беркут" в подсистеме "Беркут-МВД" и УКПССУ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материалов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Вынесение мотивированного заключения о возможности постоянного проживания в Республике Казахстан, направление руководству ДВД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Посылка запроса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в УМС посредством Единой информационной системы "Беркут" в подсистеме "Беркут-МВД"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в УМС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Мотивированное заключение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"/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календарных дня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календарных дней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календарных дней</w:t>
            </w:r>
          </w:p>
        </w:tc>
      </w:tr>
    </w:tbl>
    <w:bookmarkStart w:name="z11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9"/>
        <w:gridCol w:w="4389"/>
        <w:gridCol w:w="2029"/>
        <w:gridCol w:w="3653"/>
      </w:tblGrid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ДВД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материалов дела, утверждение заключения о возможности постоянного проживания в Республике Казахстан либо мотивированного ответа об отказе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услугодателя о результатах вынесенного заключения.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отрицательном решении направление заявителю письменного мотивированного отказа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постоянное проживание в Республике Казахстан/либо отказ в выдаче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регистрационный учет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заключения либо подписание ответа об отказе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заявителя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разрешения/либо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посредствам информационной системы "Регистрационный пункт "Документирование и регистрация иностранцев"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"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календарных дня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2018 году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иностранцам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без гражданства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жительство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Казахстан" </w:t>
            </w:r>
          </w:p>
        </w:tc>
      </w:tr>
    </w:tbl>
    <w:bookmarkStart w:name="z12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Регистрация и выдача разрешения иностранцам и лицам без гражданства на постоянное жительство в Республике Казахстан</w:t>
      </w:r>
    </w:p>
    <w:bookmarkEnd w:id="65"/>
    <w:bookmarkStart w:name="z12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2771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2018 году № 45</w:t>
            </w:r>
          </w:p>
        </w:tc>
      </w:tr>
    </w:tbl>
    <w:bookmarkStart w:name="z13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взаимосвязи между логической последовательностью административных действий в процессе оказания государственной услуги и СФЕ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января 2018 году № 45</w:t>
            </w:r>
          </w:p>
        </w:tc>
      </w:tr>
    </w:tbl>
    <w:bookmarkStart w:name="z15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исключено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2018 году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выхода из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16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взаимосвязи между логической последовательностью административных действий в процессе оказания государственной услуги и СФЕ</w:t>
      </w:r>
    </w:p>
    <w:bookmarkEnd w:id="69"/>
    <w:bookmarkStart w:name="z16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1. Рассмотрение вопросов приема в гражданство Республики Казахстан и выхода из гражданства Республики Казахстан.</w:t>
      </w:r>
    </w:p>
    <w:bookmarkEnd w:id="70"/>
    <w:bookmarkStart w:name="z16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 Основной процесс.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7"/>
        <w:gridCol w:w="4191"/>
        <w:gridCol w:w="2719"/>
        <w:gridCol w:w="2403"/>
      </w:tblGrid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 пакета документов заявителя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дела и направление его в УМС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 выдача справки о получении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6"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</w:tr>
    </w:tbl>
    <w:bookmarkStart w:name="z17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4"/>
        <w:gridCol w:w="3045"/>
        <w:gridCol w:w="2178"/>
        <w:gridCol w:w="2179"/>
        <w:gridCol w:w="2184"/>
      </w:tblGrid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УКПССУ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"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материалов дела, направление запросов в ДКНБ и УКПССУ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заявителя по специальным учетам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заявителя по специальным учетам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материалов, направление дела в КМС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Посылка запроса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в УМС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в УМС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"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</w:tr>
    </w:tbl>
    <w:bookmarkStart w:name="z17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1"/>
        <w:gridCol w:w="2775"/>
        <w:gridCol w:w="1673"/>
        <w:gridCol w:w="1894"/>
        <w:gridCol w:w="3877"/>
      </w:tblGrid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материалов, вынесение заключения по делу, направление дела в АП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заявления, подготовка проекта Указа Президента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дела и копии Указа Президента в УМС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Оформляет справку о приеме или выходе из гражданства Республики Казахстан и направление справки с делом в ГОРОВД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"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</w:tr>
    </w:tbl>
    <w:bookmarkStart w:name="z18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4"/>
        <w:gridCol w:w="1657"/>
        <w:gridCol w:w="8579"/>
      </w:tblGrid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1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2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заявителя о результатах рассмотрения заявления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заявителю справки о приеме или выходе из гражданства Республики Казахстан с одновременным изъятием национального паспорта, удостоверения лица без гражданства (удостоверения личности и паспорта Республики Казахстан) или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заявителя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4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</w:tbl>
    <w:bookmarkStart w:name="z19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2. Рассмотрение вопросов приема в гражданство Республики Казахстан граждан Республики Беларусь, Кыргызской Республики, Российской Федерации и оралманов, принимающих гражданство в упрощенном (регистрационном) порядке.</w:t>
      </w:r>
    </w:p>
    <w:bookmarkEnd w:id="95"/>
    <w:bookmarkStart w:name="z19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Описание действий СФЕ Основной процесс.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7"/>
        <w:gridCol w:w="4191"/>
        <w:gridCol w:w="2719"/>
        <w:gridCol w:w="2403"/>
      </w:tblGrid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"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9"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 пакета документов заявителя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дела и направление его в УМС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"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 выдача талона о получении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1"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календарных дня</w:t>
            </w:r>
          </w:p>
        </w:tc>
      </w:tr>
    </w:tbl>
    <w:bookmarkStart w:name="z20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2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0"/>
        <w:gridCol w:w="2254"/>
        <w:gridCol w:w="1613"/>
        <w:gridCol w:w="1613"/>
        <w:gridCol w:w="4810"/>
      </w:tblGrid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"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УКПССУ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"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материалов дела, направление запросов в ДКНБ и УПССУ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заявителя по специальным учетам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заявителя по специальным учетам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Вынесение мотивированного заключения о приеме в гражданство Республики Казахстан, направление руководству ДВД или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Посылка запроса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в УМС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в УМС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Мотивированное заключение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7"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календарных дня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календарных дней</w:t>
            </w:r>
          </w:p>
        </w:tc>
      </w:tr>
    </w:tbl>
    <w:bookmarkStart w:name="z20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2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2098"/>
        <w:gridCol w:w="1765"/>
        <w:gridCol w:w="2598"/>
        <w:gridCol w:w="4266"/>
      </w:tblGrid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ДВД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"/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материалов дела, утверждение заключения о приеме в гражданство Республике Казахстан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дела о приеме в гражданство Республики Казахстан в ГОРОВД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заявителя о результатах вынесенного заключения. При отрицательном решении направление заявителю письменного мотивированного отказа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заявителю справки о приеме или выходе из гражданства Республики Казахстан с одновременным изъятием национального паспорта или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заключение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заявителя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3"/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календарных дня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календарных дня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</w:tbl>
    <w:bookmarkStart w:name="z2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Варианты использования </w:t>
      </w:r>
    </w:p>
    <w:bookmarkEnd w:id="114"/>
    <w:bookmarkStart w:name="z2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1. Рассмотрение вопросов приема в гражданство Республики Казахстан и выхода из гражданства Республики Казахстан.</w:t>
      </w:r>
    </w:p>
    <w:bookmarkEnd w:id="115"/>
    <w:bookmarkStart w:name="z2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Основной процесс – принятие положительного решения по вопросу приема и выхода из гражданства Республики Казахстан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2"/>
        <w:gridCol w:w="5388"/>
      </w:tblGrid>
      <w:tr>
        <w:trPr>
          <w:trHeight w:val="30" w:hRule="atLeast"/>
        </w:trPr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
</w:t>
            </w:r>
          </w:p>
        </w:tc>
      </w:tr>
      <w:tr>
        <w:trPr>
          <w:trHeight w:val="30" w:hRule="atLeast"/>
        </w:trPr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  <w:bookmarkEnd w:id="117"/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</w:tr>
      <w:tr>
        <w:trPr>
          <w:trHeight w:val="30" w:hRule="atLeast"/>
        </w:trPr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и проверка пакета документов заявителя</w:t>
            </w:r>
          </w:p>
          <w:bookmarkEnd w:id="118"/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Проверка материалов дела, направление запросов в ДКНБ и УКПССУ</w:t>
            </w:r>
          </w:p>
        </w:tc>
      </w:tr>
      <w:tr>
        <w:trPr>
          <w:trHeight w:val="30" w:hRule="atLeast"/>
        </w:trPr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Формирование дела и направление его в УМС</w:t>
            </w:r>
          </w:p>
          <w:bookmarkEnd w:id="119"/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Формирование материалов, направление дела в КМС</w:t>
            </w:r>
          </w:p>
        </w:tc>
      </w:tr>
      <w:tr>
        <w:trPr>
          <w:trHeight w:val="30" w:hRule="atLeast"/>
        </w:trPr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Уведомление заявителя о результатах вынесенного заключения</w:t>
            </w:r>
          </w:p>
          <w:bookmarkEnd w:id="120"/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Оформление справки о приеме или выходе из гражданства Республики Казахстан и направление справки с делом в ГОРОВД</w:t>
            </w:r>
          </w:p>
        </w:tc>
      </w:tr>
      <w:tr>
        <w:trPr>
          <w:trHeight w:val="30" w:hRule="atLeast"/>
        </w:trPr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заявителю справки о приеме или выходе из гражданства Республики Казахстан с одновременным изъятием национального паспорта, удостоверения лица без гражданства (удостоверения личности и паспорта Республики Казахстан)</w:t>
            </w:r>
          </w:p>
          <w:bookmarkEnd w:id="121"/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0"/>
        <w:gridCol w:w="5060"/>
      </w:tblGrid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
</w:t>
            </w:r>
          </w:p>
        </w:tc>
      </w:tr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</w:t>
            </w:r>
          </w:p>
          <w:bookmarkEnd w:id="122"/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УКПССУ</w:t>
            </w:r>
          </w:p>
        </w:tc>
      </w:tr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Проверка заявителя по специальным учетам</w:t>
            </w:r>
          </w:p>
          <w:bookmarkEnd w:id="123"/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Проверка заявителя по специальным учетам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  <w:bookmarkEnd w:id="124"/>
        </w:tc>
      </w:tr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</w:t>
            </w:r>
          </w:p>
          <w:bookmarkEnd w:id="125"/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</w:tc>
      </w:tr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Проверка материалов, вынесение заключения по делу, направление дела в АП</w:t>
            </w:r>
          </w:p>
          <w:bookmarkEnd w:id="126"/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Рассмотрение заявления, подготовка проекта Указа Президента</w:t>
            </w:r>
          </w:p>
        </w:tc>
      </w:tr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Направление дела и копии Указа Президента в УМС</w:t>
            </w:r>
          </w:p>
          <w:bookmarkEnd w:id="127"/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2. Рассмотрение вопросов приема в гражданство Республики Казахстан граждан Республики Беларусь, Кыргызской Республики, Российской Федерации и оралманов, принимающих гражданство в упрощенном порядке</w:t>
      </w:r>
    </w:p>
    <w:bookmarkEnd w:id="128"/>
    <w:bookmarkStart w:name="z2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Основной процесс – принятие положительного решения по вопросу приема в гражданство в упрощенном порядке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1"/>
        <w:gridCol w:w="3951"/>
        <w:gridCol w:w="3728"/>
      </w:tblGrid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
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  <w:bookmarkEnd w:id="130"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ДВД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и проверка пакета документов заявителя</w:t>
            </w:r>
          </w:p>
          <w:bookmarkEnd w:id="131"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Проверка материалов дела, направление запросов в ДКНБ и УПССУ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Проверка материалов дела, утверждение заключения о приеме в гражданство Республики Казахстан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Формирование дела и направление его в УМС</w:t>
            </w:r>
          </w:p>
          <w:bookmarkEnd w:id="132"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Вынесение мотивированного заключения о приеме в гражданство Республики Казахстан, направление руководству ДВД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Уведомление заявителя о результатах вынесенного заключения.</w:t>
            </w:r>
          </w:p>
          <w:bookmarkEnd w:id="133"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Направление дела о приеме в гражданство Республики Казахстан в ГОРОВД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Выдача заявителю справки о приеме в гражданства Республики Казахстан с одновременным изъятием национального паспорта</w:t>
            </w:r>
          </w:p>
          <w:bookmarkEnd w:id="134"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УКПССУ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Проверка заявителя по специальным учетам</w:t>
            </w:r>
          </w:p>
          <w:bookmarkEnd w:id="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Проверка заявителя по специальным учетам</w:t>
            </w:r>
          </w:p>
        </w:tc>
      </w:tr>
    </w:tbl>
    <w:bookmarkStart w:name="z2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Альтернативный процесс - принятие отрицательного решения о приеме в гражданство Республики Казахстан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4841"/>
        <w:gridCol w:w="4595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(ход, поток работ)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  <w:bookmarkEnd w:id="138"/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ДВД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и проверка пакета документов заявителя</w:t>
            </w:r>
          </w:p>
          <w:bookmarkEnd w:id="139"/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Проверка материалов дела, направление запросов в ДКНБ и УПССУ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Проверка материалов дела, утверждение заключения об отказе в приеме в гражданство Республики Казахстан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Формирование дела и направление его в УМС</w:t>
            </w:r>
          </w:p>
          <w:bookmarkEnd w:id="140"/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Вынесение мотивированного заключения об отказе в приеме в гражданство Республики Казахстан, направление руководству ДВД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Уведомление заявителя о результатах вынесенного заключения.</w:t>
            </w:r>
          </w:p>
          <w:bookmarkEnd w:id="141"/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Направление дела по приему в гражданство Республики Казахстан в ГОРОВД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Направление заявителю письменного мотивированного отказа</w:t>
            </w:r>
          </w:p>
          <w:bookmarkEnd w:id="142"/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4"/>
        <w:gridCol w:w="1956"/>
      </w:tblGrid>
      <w:tr>
        <w:trPr>
          <w:trHeight w:val="30" w:hRule="atLeast"/>
        </w:trPr>
        <w:tc>
          <w:tcPr>
            <w:tcW w:w="10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
</w:t>
            </w:r>
          </w:p>
        </w:tc>
      </w:tr>
      <w:tr>
        <w:trPr>
          <w:trHeight w:val="30" w:hRule="atLeast"/>
        </w:trPr>
        <w:tc>
          <w:tcPr>
            <w:tcW w:w="10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</w:t>
            </w:r>
          </w:p>
          <w:bookmarkEnd w:id="143"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УКПССУ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2018 году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 статуса беженца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Казахстан"</w:t>
            </w:r>
          </w:p>
        </w:tc>
      </w:tr>
    </w:tbl>
    <w:bookmarkStart w:name="z25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взаимосвязи между логической последовательностью административных действий в процессе оказания государственной услуги и СФЕ</w:t>
      </w:r>
    </w:p>
    <w:bookmarkEnd w:id="144"/>
    <w:bookmarkStart w:name="z2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5"/>
    <w:p>
      <w:pPr>
        <w:spacing w:after="0"/>
        <w:ind w:left="0"/>
        <w:jc w:val="both"/>
      </w:pPr>
      <w:r>
        <w:drawing>
          <wp:inline distT="0" distB="0" distL="0" distR="0">
            <wp:extent cx="70739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2018 году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"Присвоение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 статуса беженца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Казахстан"</w:t>
            </w:r>
          </w:p>
        </w:tc>
      </w:tr>
    </w:tbl>
    <w:bookmarkStart w:name="z25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Присвоение и продление статуса беженца в Республике Казахстан</w:t>
      </w:r>
    </w:p>
    <w:bookmarkEnd w:id="14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708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