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08c3" w14:textId="67c0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ведения налогового учета индивидуальными предпринимателями, на которых в соответствии с Законом Республики Казахстан от 28 февраля 2007 года "О бухгалтерском учете и финансовой отчетности" не возложена обязанность по ведению бухгалтерского учета и составлению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2018 года № 98. Зарегистрирован в Министерстве юстиции Республики Казахстан 19 февраля 2018 года № 16388.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Налогового Кодекса Республики Казахстан от 25 декабря 2017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ведения налогового учета индивидуальными предпринимателями, на которых в соответствии с Законом Республики Казахстан от 28 февраля 2007 года "О бухгалтерском учете и финансовой отчетности" не возложена обязанность по ведению бухгалтерского учета и составлению финансовой отчетности.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(Тенгебаеву А.М.)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98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организации и ведения налогового учета индивидуальными предпринимателями, на которых в соответствии с Законом Республики Казахстан от 28 февраля 2007 года "О бухгалтерском учете и финансовой отчетности" не возложена обязанность по ведению бухгалтерского учета и составлению финансовой отчетности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ведения налогового учета индивидуальными предпринимателями, на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 не возложена обязанность по ведению бухгалтерского учета и составлению финансовой отчетности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Кодекса Республики Казахстан от 25 декабря 2017 года "О налогах и других обязательных платежах в бюджет" (Налоговый кодекс) (далее – Налоговый кодекс),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28 февраля 2007 года "О бухгалтерском учете и финансовой отчетности" (далее - Закон).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индивидуальных предпринимателей,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не осуществляют ведение бухгалтерского учета и составление финансовой отчетности (далее – индивидуальный предприниматель).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предусматривают порядок организации и ведения налогового учета, формы первичных учетных документов, требования к составлению и хранению первичных учетных документов.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налогового учета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Индивидуальный предприниматель обеспечивает организацию налогового учета, в том числе составление, хранение первичных учетных документов, а также проведение инвентаризации.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Операции и события отражаются в налоговом учете с подкреплением оригиналов первичных учетных документов.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Индивидуальный предприниматель обеспечивает учет операций и денег в кассе. Учет операций и денег в кассе осуществляется индивидуальным предпринимателем самостоятельно и (или) уполномоченным индивидуальным предпринимателем лицом-кассиром.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работников, имеющих право подписи первичных учетных документов, утверждается документально в письменной форме. При этом иерархия права подписи в зависимости от занимаемой работником должности, размеров денежных сумм, сферы действия и сущности операции устанавливается индивидуальным предпринимателем.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вышеуказанного документа ответственность за право подписи первичных учетных документов и правильность отражения операций в них возлагается на индивидуального предпринимателя.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Ведение налогового учета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Учетная документация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Индивидуальный предприниматель осуществляет ведение налогового учета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главами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а также согласно настоящим Правилам.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Налогового кодекса учетная документация индивидуального предпринимателя включает в себя: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учетные документы;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формы;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налоговую учетную политику;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являющиеся основанием для определения объектов налогообложения и (или) объектов, связанных с налогообложением, а также для исчисления налогового обязательства.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в учетной документации исправительных записей раскрываются содержание операции и причины исправления. Исправительные записи оформляются справкой в произвольной форме, подписанной индивидуальным предпринимателем.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Формы первичных учетных документов и требования к их составлению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ведения налогового учета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Налогового кодекса индивидуальным предпринимателем составляются первичные учетные документы.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первичных учетных документов индивидуальным предпринимателем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бухгалтерского учета, утвержденных приказом Министра финансов Республики Казахстан от 31 марта 2015 года № 241, зарегистрированным в Реестре государственной регистрации нормативных правовых актов под № 10954 (далее – Правила ведения бухгалтерского учета).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Первичные учетные документы составляются в день совершения операции или события, либо непосредственно после их окончания.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Первичные учетные документы составляются в соответствии с требованиями, установленными Правилами ведения бухгалтерского учета.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первичные учетные документы составляются на государственном и (или) русском языках без указания счетов бухгалтерского учета.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Первичные учетные документы, формы и требования к которым не утверждены в соответствии с законодательством Республики Казахстан, разрабатываются индивидуальным предпринимателем самостоятельно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Налоговые формы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Налоговые формы включают в себя налоговую отчетность, налоговое заявление и налоговые регистры.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Порядок составления и сроки хранения налоговых форм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статьями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Налоговой отчетностью является документ налогоплательщика (налогового агента), представляемый в соответствии с порядком,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, который содержит сведения о налогоплательщике (налоговом агенте), объектах налогообложения и (или) объектах, связанных с налогообложением, об активах и обязательствах, а также об исчислении налоговых обязательств и социальных платежей.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налоговой отчетности и правила их составления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Налогового кодекса утверждаются уполномоченным органом.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Виды налоговой отчетности, порядок их составления, отзыва, внесения изменений и дополнений в них, особенности составления отдельных форм налоговой отчетности, а также порядок продления сроков представления налоговой отчетности и приостановления (продления, возобновления) представления налоговой отчетности налогоплательщиком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Налоговым заявлением является документ налогоплательщика (налогового агента), представляемый в налоговый орган с целью реализации его прав и исполнения обязанностей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Индивидуальный предприниматель заполняет налоговое заявление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Налогового кодекса по форме, утвержденной уполномоченным органом.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Порядок представления налогового заявления предусмотрен </w:t>
      </w:r>
      <w:r>
        <w:rPr>
          <w:rFonts w:ascii="Times New Roman"/>
          <w:b w:val="false"/>
          <w:i w:val="false"/>
          <w:color w:val="000000"/>
          <w:sz w:val="28"/>
        </w:rPr>
        <w:t>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Налоговым регистром является документ налогоплательщика (налогового агента), содержащий сведения об объектах налогообложения и (или) объектах, связанных с налогообложением.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регистры предназначены для обобщения и систематизации информации для обеспечения целей налогового учета,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Налогового кодекса.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Записи в налоговых регистрах производятся на основании первичных учетных документов.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Налоговые регистры индивидуального предпринимателя включают в себя: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налоговые регистры, составляемые индивидуальным предпринимателем самостоятельно по формам, установленным им, в налоговой учетной политике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налоговые регистры, составляемые индивидуальным предпринимателем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Налогового кодекса.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Налоговая учетная политика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Налоговой учетной политикой является принятый индивидуальным предпринимателем документ, устанавливающий порядок ведения налогового учета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Индивидуальный предприниматель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Налогового кодекса утверждает налоговую учетную политику по форме, установленной уполномоченным органом.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Налоговая учетная политика индивидуальным предпринимателем составляется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налогового учета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целях ведения налогового учета и порядка определения и исполнения налоговых обязательств индивидуальным предпринимателем применяются основные понятия налогового учета,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Индивидуальным предпринимателем операции, совершенные в иностранной валюте, пересчитываются в тенге с применением рыночного курса обмена валюты на дату совершения операции. Курсовая разница в целях налогообложения не учитывается.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Учет товарно-материальных запасов индивидуальным предпринимателем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Налогового кодекса.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Объект налогообложения и налоговая база по объектам налогообложения налогом на имущество индивидуального предпринимателя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519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520 Налогового кодекса соответственно.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Особенности признания в налоговом учете доходов индивидуальным предпринимателем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682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инвентаризации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целях обеспечения достоверности данных налогового учета проводится инвентаризация активов и обязательств в порядке, определяемом индивидуальным предпринимателем.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Инвентаризации подлежит все имущество независимо от его местонахождения, а также не принадлежащее индивидуальному предпринимателю, но находящееся на ответственном хранении, арендованное согласно договору, полученное для переработки, принятое на комиссию, а также имущество, не учтенное по каким-либо причинам, и все виды обязательств.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Индивидуальным предпринимателем обязательная инвентаризация проводится по местонахождению имущества: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установлении фактов хищения или злоупотреблений, а также порчи имущества;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стихийных бедствий, пожара, аварий или других чрезвычайных ситуаций, вызванных экстремальными условиями;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переходе на ведение бухгалтерского учета и составление финансовой отчетности.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Результаты подсчета, обмера и взвешивания заносятся в инвентаризационные описи – документы, составляемые в момент проведения инвентаризации и подтверждающие фактическое наличие имущества на определенную дату, которые подписывается индивидуальным предпринимателем.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имущество, не принадлежащее индивидуальному предпринимателю на правах собственности, но находящееся у них, а также на имущество, пришедшее в негодность, составляются отдельные инвентаризационные описи.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Излишки, выявленные при инвентаризации фактического наличия имущества с данными налогового учета, признаются доходом в налоговом учете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681 Налогового кодекса.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Хранение учетной документации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Хранение учетной документации документов индивидуальным предпринимателем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пропажи (кражи, порчи, уничтожения) или гибели (при пожаре, затоплении, стихийном бедствии) документов, индивидуальным предпринимателем назначается комиссия по расследованию причин их пропажи или гибели и выявлению виновных лиц.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комиссии оформляется акт, который утверждается индивидуальным предпринимателем. В акте подробно описывается: место и причины происшедшего, характер внешних повреждений, приводится перечень утраченных (поврежденных) документов, указываются лица, ответственные за сохранность первичных документов. От указанных лиц комиссия получает письменное пояснение случившегося. К акту прикладываются документы уполномоченного государственного органа, подтверждающие пропажу (кражу, порчу, уничтожение) или гибель документов (при пожаре, затоплении, стихийном бедствии).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документов, индивидуальный предприниматель обеспечивает их восстановление.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Переходные положения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несоответствии одному из условий, установленных для индивидуального предпринимателя, на которого не возложена обязанность по ведению бухгалтерского учета (кроме составления и хранения первичных документов) и составлению финансовой отчетности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Закона, индивидуальный предприниматель осуществляет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предприниматель, соответствующий условиям,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переходе на общеустановленный порядок налогообложения индивидуального предпринимателя поступление фиксированных активов учитывается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98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марта 2013 года № 137 "Об утверждении Правил организации и ведения налогового учета индивидуальными предпринимателями, которые в соответствии с Законом Республики Казахстан от 28 февраля 2007 года "О бухгалтерском учете и финансовой отчетности" не осуществляют ведение бухгалтерского учета и составление финансовой отчетности" (зарегистрированный в Реестре государственной регистрации нормативных правовых актов за № 8423).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октября 2015 года № 502 "О внесении изменений в приказ Министра финансов Республики Казахстан от 15 марта 2013 года № 137 "Об утверждении Правил организации и ведения налогового учета индивидуальными предпринимателями, которые в соответствии с Законом Республики Казахстан от 28 февраля 2007 года "О бухгалтерском учете и финансовой отчетности" не осуществляют ведение бухгалтерского учета и составление финансовой отчетности" (зарегистрированный в Реестре государственной регистрации нормативных правовых актов за № 12244, опубликованный 19 ноября 2015 года в информационно-правовой системе "Әділет").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финансов Республики Казахстан, в которые вносятся изменения, утвержденные приказом Министра финансов Республики Казахстан от 18 марта 2016 года № 139 "О внесении изменений в некоторые приказы Министерства финансов Республики Казахстан" (зарегистрированный в Реестре государственной регистрации нормативных правовых актов за № 13622, опубликованный 7 июня 2016 года в Эталонном контрольном банке нормативных правовых актов Республики Казахстан).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