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d8c6" w14:textId="21fd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 с льготным налогообложением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февраля 2018 года № 142. Зарегистрирован в Министерстве юстиции Республики Казахстан 21 февраля 2018 года № 16404.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294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 льготным налогообложением.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налогового и таможенного законодательства Министерства финансов Республики Казахстан (Инкербаев Ж.Д.)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142</w:t>
            </w:r>
            <w:r>
              <w:br/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 с льготным налогообложением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финансов РК от 25.09.2020 </w:t>
      </w:r>
      <w:r>
        <w:rPr>
          <w:rFonts w:ascii="Times New Roman"/>
          <w:b w:val="false"/>
          <w:i w:val="false"/>
          <w:color w:val="ff0000"/>
          <w:sz w:val="28"/>
        </w:rPr>
        <w:t>№ 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30.11.2022 </w:t>
      </w:r>
      <w:r>
        <w:rPr>
          <w:rFonts w:ascii="Times New Roman"/>
          <w:b w:val="false"/>
          <w:i w:val="false"/>
          <w:color w:val="ff0000"/>
          <w:sz w:val="28"/>
        </w:rPr>
        <w:t>№ 1215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01.12.2022).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Княжество Андорра.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Антигуа и Барбуда.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Содружество Багамских островов.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Барбадос.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Королевство Бахрейн.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Белиз.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Султанат Бруней Даруссалам.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 Вануату.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Кооперативная Республика Гайана.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 Гватемала.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Гренада.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 Джибути.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Доминиканская Республика.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Содружество Доминики.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Королевство Испания (только в части территории Канарских островов).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Китайская Народная Республика (только в части территорий специальных административных районов Аомынь (Макао) и Сянган (Гонконг).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 Колумбия.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Федеральная Исламская Республика Коморские Острова.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 Коста-Рика.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Малайзия (только в части территории анклава Лабуан).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 Либерия.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Ливанская Республика.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приказом Министра финансов РК от 25.09.2020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 Маврикий.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Исламская Республика Мавритания.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Португальская Республика (только в части территории островов Мадейра).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Мальдивская Республика.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 Маршалловы острова.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Княжество Монако.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Мальта.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Марианские острова.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Королевство Марокко (только в части территории города Танжер).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 Союз Мьянма.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 Науру.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Королевство Нидерланды (только в части территории острова Аруба и зависимых территорий Антильских островов).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Федеративная Республика Нигерия.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Новая Зеландия (только в части территории островов Кука и Ниуэ).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 Палау.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 Панама.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Независимое Государство Самоа.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 Сан-Марино.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Республика Сейшельские острова.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Сент-Винсент и Гренадины.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Федерация Сент-Китс и Невис.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Сент-Люсия.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Соединенное Королевство Великобритании и Северной Ирландии (только в части следующих территорий):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Острова Ангилья;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Бермудские острова;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Британские Виргинские острова;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Гибралтар;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Каймановы острова;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Остров Монтсеррат;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Острова Терке и Кайкос;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Остров Мэн;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Нормандские острова (острова Гернси, Джерси, Сарк, Олдерни);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Остров Южная Георгия;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Южные Сэндвичевы острова;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Остров Чагос.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Соединенные Штаты Америки (только в части следующих территорий):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Американские Виргинские острова;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Остров Гуам;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Содружество Пуэрто-Рико;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штат Вайоминг;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и.о. Министра финансов РК от 30.11.2022 </w:t>
      </w:r>
      <w:r>
        <w:rPr>
          <w:rFonts w:ascii="Times New Roman"/>
          <w:b w:val="false"/>
          <w:i w:val="false"/>
          <w:color w:val="000000"/>
          <w:sz w:val="28"/>
        </w:rPr>
        <w:t>№ 1215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Республика Суринам.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Объединенная Республика Танзания.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Королевство Тонга.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Республика Тринидад и Тобаго.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Суверенная Демократическая Республика Фиджи.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Республика Филиппины.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Французская Республика (только в части следующих территорий):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Острова Кергелен;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Французская Полинезия;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Французская Гвиана.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Черногория.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Демократическая Республика Шри-Ланка.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Ямайка.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142</w:t>
            </w:r>
          </w:p>
        </w:tc>
      </w:tr>
    </w:tbl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 Министра финансов Республики Казахстан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2014 года № 595 "Об утверждении перечня государств со льготным налогообложением" (зарегистрированный в Реестре государственной регистрации нормативных правовых актов под № 10097, опубликованный 27 января 2015 года в информационно-правовой системе "Әділет").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139 "О внесении изменения в приказ Министра финансов Республики Казахстан от 29 декабря 2014 года № 595 "Об утверждении перечня государств со льготным налогообложением" (зарегистрированный в Реестре государственной регистрации нормативных правовых актов под № 10462, опубликованный 20 марта 2015 года в информационно-правовой системе "Әділет").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июля 2015 года № 393 "О внесении изменений в приказ Министра финансов Республики Казахстан от 29 декабря 2014 года № 595 "Об утверждении перечня государств со льготным налогообложением" (зарегистрированный в Реестре государственной регистрации нормативных правовых актов под № 11833, опубликованный 17 августа 2015 года в информационно-правовой системе "Әділет").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сентября 2016 года № 480 "О внесении изменений в приказ Министра финансов Республики Казахстан от 29 декабря 2014 года № 595 "Об утверждении перечня государств со льготным налогообложением" (зарегистрированный в Реестре государственной регистрации нормативных правовых актов под № 14296, опубликованный 24 октября 2016 года в информационно-правовой системе "Әділет").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