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98a7" w14:textId="6c99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февраля 2018 года № 43. Зарегистрирован в Министерстве юстиции Республики Казахстан 22 февраля 2018 года № 16411. Утратил силу приказом Министра здравоохранения Республики Казахстан от 21 декабря 2020 года № ҚР ДСМ-308/2020.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за № 11381, опубликован в информационно – правовой системе "Әділет" 30 июня 2015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прижизненного добровольного пожертвования тканей (части ткани) и (или) органов (части органов) после смерти в целях трансплантации,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вице–министра здравоохранения Республики Казахстан Актаеву Л. 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2015 года № 360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прижизненного добровольного пожертвования тканей (части ткани) и (или) органов (части органов) после смерти в целях трансплантации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прижизненного, добровольного пожертвования тканей (части тканей) и (или) органов (части органов) после смерти в целях трансплантации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определяют порядок прижизненного, добровольного пожертвования тканей (части ткани) и (или) органов (части органов) после смерти в целях трансплантации.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Прижизненное добровольное пожертвование тканей (части ткани) и (или) органов (части органов) после смерти в целях трансплантации осуществляется путем внесения медицинской организацией первичной медико-санитарной помощи сведений о лице, изъявившего желание осуществить безвозмездное добровольное пожертвование своих тканей (части ткани) и (или) органов (части органов) после смерти в целях трансплантации в базу.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совершеннолетнее и дееспособное лицо, изъявившее желание осуществить безвозмездное добровольное пожертвование своих тканей (части ткани) и (или) органов (части органов) после смерти в целях трансплантации;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 – электронная база сведений о заявителях, созданная в виде дополнения в РПН;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РПН – государственная информационная система "Регистр прикрепленного населения";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ПМСП – организация первичной медико-санитарной помощи.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внесенные в базу, не передаются третьим лицам, за исключением случаев, предусмотренных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прижизненного добровольного пожертвования тканей (части ткани) и (или) органов (части органов) после смерти в целях трансплантации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Прижизненное добровольное пожертвование тканей (части ткани) и (или) органов (части органов) после смерти в целях трансплантации осуществляется путем непосредственного и личного обращения заявителя в ПМСП или посредством использования кабинета пользователя на веб-портале "электронное правительство".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заявитель заполняет заявление о прижизненном добровольном пожертвовании тканей (части ткани) и (или) органов (части органов) после смерти в целях трансплантации по форме, согласно приложению 1 к настоящим Правилам и предоставляет документ, удостоверяющий личность, для проверки данных, указанных в заявлении.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ПМСП проверяет: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прикрепления заявителя в РПН;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персональные данные, указанные в заявлении.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подтверждения прикрепления заявителя в РПН и соответствия персональных данных, указанных в заявлении, документу, удостоверяющему личность заявителя, ПМСП вносит в РПН следующие сведения: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заявителя и его контактные данные;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(число, месяц, год) заполнения заявления заявителем добровольности и безвозмездности пожертвования;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тканей (части ткани) и (или) органов (части органов); которые заявитель жертвует после смерти в целях трансплантации;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супруга (супруги), близких родственников;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заявления (сканированный документ).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 подтверждения факта прикрепления заявителя в РПН и несоответствия персональных данных, указанных заявителем, ПМСП отказывает во внесении сведений в базу путем направления в течение трех рабочих дней после даты получения заявления соответствующего уведомления заявителю.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сведений в базу в течение трех рабочих дней после даты получения заявления ПМСП направляет соответствующее извещение в произвольной форме заявителю и указанным в его заявлении супруге (супругу), близким родственникам.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путем обращения в ПМСП может отозвать ранее заявленное прижизненное добровольное пожертвование тканей (части ткани) и (или) органов (части органов) после смерти в целях трансплантации в РПН, по форме согласно приложению 2 к настоящим Правилам.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вышеуказанного отказа ПМСП в течение одного рабочего дня, следующего за днем получения отказа, вносит соответствующие сведения в базу.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пожертвования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внесению сведений о согласии на прижизненное добровольное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пожертвование тканей (части ткани) и (или) органов (части органов)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смерти в целях трансплантации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лица, подающего заявление)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 "____" ________ __ г.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30353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удостоверяющего личность, его №, дата выдачи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добровольное прижизненное согласие, что в случае установленного факта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моей смерти (ставится отметка и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1) любые мои ткани (части ткани) и (или) органы (части органов) могут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быть изъяты для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только следующие органы и ткани могут быть изъяты для трансплантации: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сердце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печень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почки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глазные яблоки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ткани (кожа, мышцы, хрящи, костная ткань, кровеносные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сосуды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 этой целью Я согласен на обработку моих персональных данных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государственных и медицинских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Для извещения о своем решении, предоставляю следующие данные близких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родственников (не заполняется, если заполнен 5 пункт):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родители________________________________________________________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усыновители (удочерители)__________________________________________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супруг (га)_________________________________________________________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дети (га)___________________________________________________________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брат(сестра)________________________________________________________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дедушка (бабушка)__________________________________________________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внук (внучка)_______________________________________________________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Отказываюсь предоставлять данные о близких родственниках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лица, подающего заявление,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 20 __ г.                        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подписания заявления)                               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пожертвования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для отзыва внесенных данных о согласии на прижизненное добровольное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пожертвование тканей (части ткани) и (или) органов (части органов)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смерти в целях трансплантации в РПН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лица, подающего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"____" ________ __ г.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30353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Я отзываю данное мною ранее согласие на прижизненное добровольное пожертвование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тканей (части ткани) и (или) органов (части органов) после смерти для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 этой целью Я согласен на обработку моих персональных данных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медицинских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Для извещения о своем решении, предоставляю следующие данные близких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родственников (не заполняется, если заполнен 4 пункт):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родители_____________________________________________________________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усыновители (удочерители)_____________________________________________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супруг (га)____________________________________________________________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дети (га)______________________________________________________________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брат (сестра)__________________________________________________________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дедушка (бабушка)_____________________________________________________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внук (внучка)__________________________________________________________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Отказываюсь предоставлять данные о близких родственниках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лица, подающего заявление,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/___________/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 (при его наличии).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