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6864" w14:textId="8116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и жилищно-коммунального хозяйства Министерства по инвестициям и развитию Республики Казахстан от 12 февраля 2018 года № 30-нқ. Зарегистрирован в Министерстве юстиции Республики Казахстан 22 февраля 2018 года № 16415. Утратил силу приказом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9 декабря 2022 года № 227-нқ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делам строительства и жилищно-коммунального хозяйства Министерства индустрии и инфраструктурного развития РК от 09.12.2022 </w:t>
      </w:r>
      <w:r>
        <w:rPr>
          <w:rFonts w:ascii="Times New Roman"/>
          <w:b w:val="false"/>
          <w:i w:val="false"/>
          <w:color w:val="ff0000"/>
          <w:sz w:val="28"/>
        </w:rPr>
        <w:t>№ 227-нқ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"Об утверждении нормативных документов по ценообразованию в строительстве" (зарегистрированный в Реестре государственной регистрации нормативных правовых актов за № 16073, опубликованный в эталонном контрольном банке нормативных правовых актов Республики Казахстан от 20 декабря 2017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Нормативном документе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сметной стоимости строительства в Республике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Сметная заработная плата определяется с учетом норм трудового законодательства Республики Казахстан и по данным государственной статистики.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объектам, строительство которых планируется осуществить силами организаций нефтегазового комплекса, пятьдесят и более процентов голосующих акций (долей участия) которых прямо или косвенно принадлежат Фонду национального благосостояния путем выбора поставщика способом из одного источника в соответствии с правилами, утверждаемыми советом директоров Фонда национального благосостояния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 Фонде национального благосостояния", сметная заработная плата определяется на основе тарифной сетки рабочих профессий в соответствии с внутренними документами организаций, пятьдесят и более процентов голосующих акций (долей участия) которых прямо или косвенно принадлежат Фонду национального благосостояния.".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сметных норм в строительстве Комитета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делам строительства и жилищно-коммунального хозяйства Министерства по инвестициям и развитию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правового обеспечения Комитета по делам строительства и жилищно-коммунального хозяйства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делам строительства и жилищно-коммунального хозяйства Министерства по инвестициям и развитию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строительства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по инвестициям и развитию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