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3f8c" w14:textId="f153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порядок его избрания в организациях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февраля 2018 года № 43. Зарегистрирован в Министерстве юстиции Республики Казахстан 23 февраля 2018 года № 16420.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порядок его избрания в организациях образования" (зарегистрирован в Реестре государственной регистрации нормативных правовых актов под № 15584, опубликован в Эталонном контрольном банке нормативных правовых актов 7 сентября 2017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Попечительского совета и порядок его избрания в организациях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Попечительский совет организации образования: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вырабатывает предложения о внесении изменений и/или дополнений в устав организации образования;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рекомендации по приоритетным направлениям развития организации образования;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вырабатывает предложения при формировании бюджета организации образования;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конференциях, совещаниях, семинарах по вопросам деятельности организаций образования;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порядке обеспечить: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У.Шукеев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февраля 2018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Б.Султанов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февраля 2018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февраля 2018 год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