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eb44" w14:textId="46ce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24 декабря 2012 года № 385 "Об установлении минимального рейтинга для юридических лиц,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января 2018 года № 6. Зарегистрировано в Министерстве юстиции Республики Казахстан 27 февраля 2018 года № 16434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 (зарегистрировано в Реестре государственной регистрации нормативных правовых актов под № 8318, опубликовано 5 июня 2013 года в газете "Казахстанская правда" № 190-191 (27464-27465)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подпунктов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8-1,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 </w:t>
      </w:r>
      <w:r>
        <w:rPr>
          <w:rFonts w:ascii="Times New Roman"/>
          <w:b w:val="false"/>
          <w:i w:val="false"/>
          <w:color w:val="000000"/>
          <w:sz w:val="28"/>
        </w:rPr>
        <w:t>пунктов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30,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52-12 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 о банках),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26,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Установить для целей подпунктов 1) и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о банках минимальный долгосрочный суверенный рейтинг в иностранной валюте не ниже "ВВВ-" (по классификации рейтинговых агентств Standard &amp; Poor's и (или) Fitch) или не ниже "ВааЗ" (по классификации рейтингового агентства Moody's Investors Service).";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"1-2. Банк второго уровня, не имеющий крупного участника - физического лица, для выполнения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о банках, имеет родительский банк либо банковский холдинг, имеющие минимальный долгосрочный кредитный рейтинг по международной шкале в иностранной валюте: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- резидентов Республики Казахстан - не ниже "ВВ-" рейтингового агентства Standard &amp; Poors или рейтингов аналогичного уровня, присвоенных одним из рейтинговых агентств, указанных в пункте 3 настоящего постановления;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юридических лиц – нерезидентов Республики Казахстан –установленный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следующий перечень рейтинговых агентств: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Standard &amp; Poors;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Moody's Investors Service;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Fitch.";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Сравнительную таблицу рейтингов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марта 2018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2012 года № 385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Сравнительная таблица рейтингов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082"/>
        <w:gridCol w:w="5988"/>
        <w:gridCol w:w="1334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Poors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Moody's Investors Service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Fitch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АА+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АА+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9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АА-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0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1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2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3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ВВВ+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Baa1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ВВВ+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4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ВВВ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Ваа2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5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ВВВ-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Ваа3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ВВВ-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6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ВВ+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ВВ+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7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BB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8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ВВ-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