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3ecc" w14:textId="cef3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форменной одежды, перечня работников органов государственных доходов, имеющих право ношения форменной одежды, натуральных норм обеспечения ею и знаков различия, а также Правил ее 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февраля 2018 года № 168. Зарегистрирован в Министерстве юстиции Республики Казахстан 27 февраля 2018 года № 16435.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форменной одежды работников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работников органов государственных доходов, имеющих право ношения форменной одежды,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натуральные нормы обеспечения форменной одеждой работников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знаки различия форменной одежды работников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ношения форменной одежды работников органов государственных доходов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утвержденных норм производить в пределах средств выделяемых на соответствующий финансовый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2015 года № 308 "Об утверждении перечня должностных лиц органов государственных доходов, имеющих право ношения форменной одежды (без погон), натуральных норм обеспечения ею, правил ее ношения и знака различия" (зарегистрированный в Реестре государственной регистрации нормативных правовых актов за № 11242, опубликованный 15 июня 2015 года в информационно-правовой системе "Әділет").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168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работников органов государственных доходов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Образцы мужской форменной одежды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комплект мужской форменной одежды входят (рисунок 1):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фуражка темно-синего цвета;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пиджак темно-синего цвета;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брюки серого цвета;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белого цвета с длинным рукавом;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рубашка белого цвета с коротким рукавом;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галстук синего цвета в серо-голубую полоску;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куртка меховая темно-синего цвета;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шапка-ушанка меховая темно-синего цвета;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полусапоги утепленные черного цвета;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туфли черного цвета;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ремень черного цвета.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7658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 летняя форма; 3 – зимняя форма.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Образцы женской форменной одежды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комплект женской форменной одежды входят (рисунок 2):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берет серого цвета;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пиджак темно-синего цвета;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юбка серого цвета;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рубашка белого цвета с длинным рукавом;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рубашка белого цвета с коротким рукавом;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галстук синего цвета в серо-голубую полоску;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куртка меховая темно-синего цвета;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шапка-ушанка меховая темно-синего цвета;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кашне серого цвета;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сапоги утепленные черного цвета;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туфли черного цвета.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0546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повседневная форма; 2 – летняя форма; 3 – зимняя форма.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Образец жилета форменной одежды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Жилет темно-синего цвета для мужчин и женщин (рисунок 3):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44831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– передняя часть; 2 – спинка.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Комплект полевой форменной одежды для мужчин и женщин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комплект полевой форменной одежды для мужчин и женщин входит (рисунок 4):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куртка камуфлированной серой расцветки;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брюки камуфлированной серой расцветки;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кепи камуфлированной серой расцветки;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футболка камуфлированной серой расцветки;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ботинки с высокими берцами черного цвета.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3843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168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работников органов государственных доходов, имеющих право ношения форменной одежды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таможни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Заместитель руководителя таможни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управления таможни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отдела таможни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Главный специалист таможни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Ведущий специалист таможни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таможенного поста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Заместитель руководителя таможенного поста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Главный специалист таможенного поста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Ведущий специалист таможенного поста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11. Исключен приказом Министра финансов РК от 18.05.2021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168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форменной одеждой работников органов государственных доходов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3047"/>
        <w:gridCol w:w="1199"/>
        <w:gridCol w:w="1662"/>
        <w:gridCol w:w="3352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ношения (в месяцах)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6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7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8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Шапка-ушанка меховая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9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меховая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0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 с брюками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1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 с юбкой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2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3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4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длинным рукавом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5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коротким рукавом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86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мужские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87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женские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88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Туфли мужские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89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женские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0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Кашне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91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92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Ремень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93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94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куртка и брюки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95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утепленная куртка и брюки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96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полевые с высокими берцами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97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утепленные полевые с высокими берцами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98"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168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форменной одежды работников органов государственных доходов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Знаком различия форменной одежды работников органов государственных доходов являются логотип органа государственных доходов Республики Казахстан и надпись "КЕДЕН CUSTOMS", которые располагаются на накладном кармане пиджака с правой стороны и на рубашке с левой стороны.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и логотип вышиваются на накладном кармане шелковыми нитями серого цвета.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Образец знака различия форменной одежды работников органов государственных доходов (рисунок):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6413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168</w:t>
            </w:r>
          </w:p>
        </w:tc>
      </w:tr>
    </w:tbl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ношения форменной одежды работников органов государственных доходов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ношения форменной одежды работников органов государственных доходов (далее – форменная одежда)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от 26 декабря 2017 года "О таможенном регулировании в Республике Казахстан" и определяют порядок ношения форменной одежды работниками органов государственных доходов, непосредственно осуществляющих таможенный контроль.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Форменная одежда подразделяется на мужскую и женскую.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ношения форменной одежды и ее элементов исчисляются со дня ее выдачи.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форменной одеждой производится за счет ведомства уполномоченного органа в сфере таможенного дела.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Форменная одежда, выдаваемая работникам органов государственных доходов, считается собственностью ведомства уполномоченного органа в сфере таможенного дела и подлежит возврату при увольнении работника.</w:t>
      </w:r>
    </w:p>
    <w:bookmarkEnd w:id="111"/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ношения форменной одежды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Ношение форменной одежды обязательно при исполнении служебных обязанностей.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предметы форменной одежды вычищены и выглажены. Накладные карманы пиджака выпускаются наружу.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18.05.2021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Меховая шапка, фуражка, берет носятся так, чтобы нижний край находился на ширине одного – двух пальцев, горизонтально приложенных над бровями, а козырьки фуражки – на уровне бровей. Центр кокарды располагается над переносицей. Все головные уборы надеваются прямо без наклона.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финансов РК от 18.05.2021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Пиджак застегивается на все пуговицы.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Обувь начищена.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Кашне носится заправленным под воротник куртки. Верхний край кашне должен равномерно выступать над воротником на 1-2 сантиметр.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летнее время сезона допускается ношение рубашки с короткими рукавами с расстегнутой верхней пуговицей без галстука, с длинными рукавами с галстуком без пиджака.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Ношение жилета обязательно работниками органов государственных доходов при выполнении таможенного контроля вне помещения органов государственных доходов. Жилет носится поверх форменной одежды.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