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e390" w14:textId="0eee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февраля 2018 года № 172. Зарегистрирован в Министерстве юстиции Республики Казахстан 28 февраля 2018 года № 16447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со дня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вводятся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2018 года № 172</w:t>
            </w:r>
            <w:r>
              <w:br/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финансов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 от 25 декабря 2014 года № 585 "Об определении уполномоченного юридического лица в сфере реализации имущества, заложенного налогоплательщиком и (или) третьим лицом, а также ограниченного в распоряжении имущества налогоплательщика (налогового агента), плательщика и (или) товаров, задержанных органами государственных доходов" (зарегистрированный в Реестре государственной регистрации нормативных правовых актов за № 10152, опубликованный 26 февраля 2015 года в информационно-правовой системе "Әділет").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финансов Республики Казахстан от 29 декабря 2016 года № 700 "О внесении изменений в некоторые приказы Министра финансов Республики Казахстан" (зарегистрированный в Реестре государственной регистрации нормативных правовых актов за № 14769, опубликованный 20 февраля 2017 года в Эталонном контрольном банке нормативных правовых актов Республики Казахстан).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 февраля 2017 года № 75 "О внесении изменений в приказ Министра финансов Республики Казахстан от 25 декабря 2014 года № 585 "Об определении уполномоченного юридического лица в сфере реализации ограниченного в распоряжении имущества налогоплательщика (налогового агента), плательщика и (или) товаров, задержанных органами государственных доходов" (зарегистрированный в Реестре государственной регистрации нормативных правовых актов за № 14871, опубликованный 7 апреля 2017 года в Эталонном контрольном банке нормативных правовых актов Республики Казахстан).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