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3982" w14:textId="64f3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26 декабря 2015 года № 156 "Об утверждении Правил отбора кандидатов, принимаемых на службу в органы прокуратуры Республики Казахстан и их предварительного изучения"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12 февраля 2018 года № 18. Зарегистрирован в Министерстве юстиции Республики Казахстан 1 марта 2018 года № 16456. Утратил силу приказом Генерального Прокурора Республики Казахстан от 13 января 2023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13.01.2023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правоохранительной службе"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26 декабря 2015 года № 156 "Об утверждении Правил отбора кандидатов, принимаемых на службу в органы прокуратуры Республики Казахстан и их предварительного изучения" (зарегистрирован в Реестре государственной регистрации нормативных правовых актов за № 12782, опубликован 31 декабря 2015 года в информационно-правовой системе "Әділет")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кандидатов, принимаемых на службу в органы прокуратуры Республики Казахстан и их предварительного изучения, утвержденных указанным приказом: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Пороговые значения по тесту составляют не менее 70 % правильных ответов от общего количества вопросов.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 законам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Этическому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 (Правила служебной этики государственных служащих), утвержденному Указом Президента Республики Казахстан от 29 декабря 2015 года № 153 количество правильных ответов должно составлять не менее 70 % от каждого нормативного правового акта.";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После завершения тестирования кандидатам выдаются результаты тестирования с указанием фамилии, имени, отчества (при его наличии), даты проведения, затраченного времени, количества правильных ответов.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действительны в течение одного года со дня прохождения тестирования.";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Кандидаты, получившие при прохождении тестирования оценку ниже порогового значения, допускаются к прохождению повторного тестирования не ранее одного месяца со дня прохождения тестирования.";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кадрового развития Генеральной прокуратуры Республики Казахстан обеспечить: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Генеральной прокуратуры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кадрового развития Генеральной прокуратуры Республики Казахстан.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кандидатов,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 на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предварительного изучения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компьютерного тестирования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должностей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C-GP-2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C-GP-3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C-GP-4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C-GP-5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C-GP-6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C-GP-7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C-ОGP-2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C-ОGP-3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C-ОGP-4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C-ОGP-5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C-ОGP-6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C-ОGP-7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C-ОGP-8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C-RGP-1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C-RGP-2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C-RGP-3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C-RGP-4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C-RGP-5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 на знание законодательства Республики Казахстан включает вопросы на знание: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(12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процессуального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(12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(12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(12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(10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правонарушениях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Законов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прокуратуре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(15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правоохранительной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(10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(10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(5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Республики Казахстан (Правила служебной этики государственных служащих), утвержденного Указом Президента Республики Казахстан от 29 декабря 2015 года № 153 (10 вопросов).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вопросов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C-AGP-3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C-AGP-4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C-AGP-5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C-AGP-6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C-AGP-7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C-AGP-8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знание законодательства Республики Казахстан включает вопросы на знание: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(7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процессуального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(7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(7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(7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правонарушениях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(7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Законов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прокуратуре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(15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правоохранительной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(15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(15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науке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(15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(10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(5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Республики Казахстан (Правила служебной этики государственных служащих), утвержденного Указом Президента Республики Казахстан от 29 декабря 2015 года № 153 (10 вопросов).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вопросов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C-KGP-2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C-KGP-3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C-КGP-4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C-КGP-5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C-ОКGP-1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C-ОКGP-2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C-ОКGP-3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C-ОКGP-4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C-ОКGP-5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C-ОКGP-6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C-ОКGP-7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знание законодательства Республики Казахстан включает вопросы на знание: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(5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процессуального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(5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(5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(5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правонарушениях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(10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Законов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прокуратуре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(15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правоохранительной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(15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(15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(10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(5 вопросов),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правовой статистике и специальных учетах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(10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Этического кодекса государственных служащих Республики Казахстан (Правила служебной этики государственных служащих), утвержденного Указом Президента Республики Казахстан от 29 декабря 2015 года № 153 (10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Комитете по правовой статистике и специальным учетам Генеральной прокуратуры Республики Казахстан, утвержденного Указом Президента Республики Казахстан от 28 марта 2003 года № 1050 (10 вопросов).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вопросов</w:t>
            </w:r>
          </w:p>
        </w:tc>
      </w:tr>
    </w:tbl>
    <w:bookmarkStart w:name="z10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"/>
    <w:bookmarkStart w:name="z10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не проходят кандидаты, претендующие на занятие должностей, не требующих наличия соответствующего образования по юридической специальности.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