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562aa" w14:textId="15562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документов для освобождения от обложения таможенными сборами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14 февраля 2018 года № 179. Зарегистрирован в Министерстве юстиции Республики Казахстан 1 марта 2018 года № 16457.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80 и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79 Кодекса Республики Казахстан от 26 декабря 2017 года "О таможенном регулировании в Республике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документов для освобождения от обложения таможенными сборами.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2018 года № 179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документов для освобождения от обложения таможенными сборами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документов для освобождения от обложения таможенными сборами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80,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79 Кодекса Республики Казахстан от 26 декабря 2017 года "О таможенном регулировании в Республике Казахстан" (далее – Кодекс) и определяют порядок представления документов для освобождения от обложения таможенными сборами за таможенное декларирование товаров.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представления документов для освобождения от обложения таможенными сборами за таможенное декларирование товаров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Подача декларации на товары не сопровождается представлением органу государственных доходов документов, подтверждающих соблюдение целей и условий предоставления льгот по уплате таможенных сборов за таможенное декларирование товаров, за исключением случаев, когда указанные документы запрошены системой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рисками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ввозе на таможенную территорию Евразийского экономического союза товаров в качестве гуманитарной помощи, за исключением подакцизных, документами, подтверждающими соблюдение целей и условий предоставления льгот по уплате таможенных сборов за таможенное декларирование товаров, являются: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отправителя товара, подтверждающий направление товаров в качестве гуманитарной помощи (в том числе составленный на иностранном языке) или подтверждение дипломатических или приравненных к ним представительств или консульских учреждений о ввозе товара с указанием цели ввоза товара на безвозмездной основе – в качестве гуманитарной помощи;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международного договора Республики Казахстан (при наличии), в рамках которого осуществляется ввоз товаров в качестве гуманитарной помощи.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ввозе на таможенную территорию Евразийского экономического союза товаров, за исключением подакцизных (кроме легковых автомобилей, специально предназначенных для медицинских целей) в целях благотворительной помощи по линии государств, правительств государств, международных организаций, включая оказание технического содействия, документами, подтверждающими соблюдение целей и условий предоставления льгот по уплате таможенных сборов за таможенное декларирование товаров, являются: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 отправителя товара, подтверждающий факт их безвозмездной передачи или подтверждение дипломатических или приравненных к ним представительств или консульских учреждений о ввозе товара с указанием цели ввоза товара на безвозмездной основе – благотворительная помощь или оказание технического содействия;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международного договора Республики Казахстан, в рамках которого осуществляется ввоз товаров на безвозмездной основе.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перемещении через таможенную границу Евразийского экономического союза товаров для официального пользования иностранными дипломатическими и приравненными к ним представительствами, консульскими учреждениями, а также для личного пользования лицами, относящимися к дипломатическому и административно-техническому персоналу этих представительств, включая членов их семей, проживающих вместе с ними, не являющихся гражданами Республики Казахстан и освобождаемых в соответствии с международными договорами Республики Казахстан, подверждающим соблюдения целей и условий предоставления льгот по уплате таможенных сборов за таможенное декларирование товаров являются товаросопроводительные документы, содержащие информацию о цели ввоза/вывоза данных товаров и их получателе или подтверждение дипломатических или приравненных к ним представительств или консульских учреждений о ввозе/вывозе товара с указанием цели ввоза/вывоза товара.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ввозе на таможенную территорию Евразийского экономического союза товаров, приобретаемых за счет средств грантов, предоставленных по линии государств, правительств государств, а также международных организаций, определенных в соответствии с налоговым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документами, подтверждающими соблюдение целей и условий предоставления льгот по уплате таможенных сборов за таможенное декларирование товаров, являются: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отправителя товара, подтверждающий направление товаров за счет средств грантов, предоставленных по линии государств, правительств государств, международных организаций или подтверждение дипломатических или приравненных к ним представительств или консульских учреждений о ввозе товара с указанием цели ввоза товара на безвозмездной основе – ввоз за счет средств грантов;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международного договора Республики Казахстан, в рамках которого осуществляется ввоз товаров на безвозмездной основе.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Подтверждение соблюдения целей и условий предоставления льгот по уплате таможенных сборов за таможенное декларирование товаров при перемещении через таможенную границу Евразийского экономического союза товаров, перечисленных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80 Кодекса, не требуется.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