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85cf" w14:textId="ef88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формы представления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февраля 2018 года № 122. Зарегистрирован в Министерстве юстиции Республики Казахстан 1 марта 2018 года № 16461.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Первого заместителя Премьер-Министра РК – Министра финансов РК от 31.10.2019 </w:t>
      </w:r>
      <w:r>
        <w:rPr>
          <w:rFonts w:ascii="Times New Roman"/>
          <w:b w:val="false"/>
          <w:i w:val="false"/>
          <w:color w:val="ff0000"/>
          <w:sz w:val="28"/>
        </w:rPr>
        <w:t>№ 1198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388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представления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Первого заместителя Премьер-Министра РК – Министра финансов РК от 31.10.2019 </w:t>
      </w:r>
      <w:r>
        <w:rPr>
          <w:rFonts w:ascii="Times New Roman"/>
          <w:b w:val="false"/>
          <w:i w:val="false"/>
          <w:color w:val="000000"/>
          <w:sz w:val="28"/>
        </w:rPr>
        <w:t>№ 1198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Ж.Қасымбек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февраль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2018 года № 122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 смазочных материалов (в разрезе авиакомпаний)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Первого заместителя Премьер-Министра РК – Министра финансов РК от 31.10.2019 </w:t>
      </w:r>
      <w:r>
        <w:rPr>
          <w:rFonts w:ascii="Times New Roman"/>
          <w:b w:val="false"/>
          <w:i w:val="false"/>
          <w:color w:val="ff0000"/>
          <w:sz w:val="28"/>
        </w:rPr>
        <w:t>№ 1198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 (в разрезе авиакомпаний)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388 Кодекса Республики Казахстан от 25 декабря 2017 года "О налогах и других обязательных платежах в бюджет" (Налоговый кодекс) и определяют порядок представления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авиакомпаний).</w:t>
      </w:r>
    </w:p>
    <w:bookmarkEnd w:id="13"/>
    <w:bookmarkStart w:name="z5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Органы государственных доходов в течение 5 (пяти) рабочих дней с даты начала тематической проверки запрашивают у уполномоченной организации в сфере гражданской авиации предложения по кандидатуре представителя для участия в проведении тематической проверки.</w:t>
      </w:r>
    </w:p>
    <w:bookmarkEnd w:id="15"/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Уполномоченная организация в сфере гражданской авиации в течение 5 (пяти) рабочих дней со дня получения запроса предоставляет кандидатуру представителя для участия в проведении тематической проверки.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Служащий уполномоченной организации в сфере гражданской авиации, участвующий в проведении тематической проверки, обеспечивает представление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 (далее – заключение) по форме согласно приложению 2 к настоящему приказу. </w:t>
      </w:r>
    </w:p>
    <w:bookmarkEnd w:id="17"/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Заключение представляется должностному лицу органа государственных доходов, являющемуся участником налоговой проверки, в течение 15 (пятнадцати) рабочих дней со дня получения запроса. </w:t>
      </w:r>
    </w:p>
    <w:bookmarkEnd w:id="18"/>
    <w:bookmarkStart w:name="z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Заключение подписывается служащим уполномоченной организации в сфере гражданской авиации.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2018 года № 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в редакции приказа Первого заместителя Премьер-Министра РК – Министра финансов РК от 31.10.2019 </w:t>
      </w:r>
      <w:r>
        <w:rPr>
          <w:rFonts w:ascii="Times New Roman"/>
          <w:b w:val="false"/>
          <w:i w:val="false"/>
          <w:color w:val="ff0000"/>
          <w:sz w:val="28"/>
        </w:rPr>
        <w:t>№ 1198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 за период с "___" ______ 20___ года по "___" ______ 20___ года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916"/>
        <w:gridCol w:w="916"/>
        <w:gridCol w:w="916"/>
        <w:gridCol w:w="916"/>
        <w:gridCol w:w="916"/>
        <w:gridCol w:w="3124"/>
        <w:gridCol w:w="1339"/>
        <w:gridCol w:w="917"/>
        <w:gridCol w:w="1424"/>
      </w:tblGrid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иностранной авиакомпании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рейса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прилета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вылета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воздушного судна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договора с иностранной авиакомпанией (реквизиты заявки)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Заправлено горюче-смазочных материалов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(тонна)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 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 служащего       (подпись)       (фамилия, имя, отчество,             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уполномоченной                         (если оно указано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в сфере                   документе,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гражданской авиации)                  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заключения приведено в приложении к настоящему заключению.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заключения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 организации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гражданской авиации, участвующего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проведении тематической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 по подтверждению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достоверности сумм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предъявленных к возврату,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 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рейса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воздушным судном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авиакомпании и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 горюче-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разрезе авиакомпаний)</w:t>
            </w:r>
          </w:p>
        </w:tc>
      </w:tr>
    </w:tbl>
    <w:bookmarkStart w:name="z6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формы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заключения служащего уполномоченной организации в сфере гражданской авиации, участвующего в проведении тематической проверки по подтверждению достоверности сумм налога на добавленную стоимость, предъявленных к возврату, подтверждающего факт осуществления рейса воздушным судном иностранной авиакомпании и количество реализованных горюче-смазочных материалов (в разрезе авиакомпаний) (далее – форма) составляется служащим уполномоченной организации в сфере гражданской авиации, участвующим в проведении тематической проверки.</w:t>
      </w:r>
    </w:p>
    <w:bookmarkEnd w:id="22"/>
    <w:bookmarkStart w:name="z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предоставляется в органы государственных доходов.</w:t>
      </w:r>
    </w:p>
    <w:bookmarkEnd w:id="23"/>
    <w:bookmarkStart w:name="z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указываются наименование налогоплательщика, юридический адрес и бизнес-идентификационный номер (БИН);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порядковый номер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формы указывается наименование иностранной авиакомпании с указанием государства, в котором она зарегистрирована;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указывается номер рейса;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указывается дата прилета;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указывается дата вылета;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формы указывается тип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формы указывается номер, дата договора с иностранной авиакомпанией (реквизиты заявки);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формы указывается количество горюче-смазочных материалов (тонна);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указывается марка горюче-смазочных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указывается примечание.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