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34b9" w14:textId="4ca3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приказы Министра национальной экономики Республики Казахстан</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26 февраля 2018 года № 135. Зарегистрирован в Министерстве юстиции Республики Казахстан 5 марта 2018 года № 16499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национальной экономики Республики Казахстан, в которые вносятся изменения и дополнение.</w:t>
      </w:r>
    </w:p>
    <w:bookmarkEnd w:id="1"/>
    <w:bookmarkStart w:name="z6" w:id="2"/>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по инвестициям и развитию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по инвестициям и развитию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Д. Абаев</w:t>
      </w:r>
      <w:r>
        <w:br/>
      </w:r>
      <w:r>
        <w:rPr>
          <w:rFonts w:ascii="Times New Roman"/>
          <w:b w:val="false"/>
          <w:i w:val="false"/>
          <w:color w:val="000000"/>
          <w:sz w:val="28"/>
        </w:rPr>
        <w:t>от 27 февраля 2018 года</w:t>
      </w:r>
      <w:r>
        <w:br/>
      </w:r>
      <w:r>
        <w:rPr>
          <w:rFonts w:ascii="Times New Roman"/>
          <w:b w:val="false"/>
          <w:i w:val="false"/>
          <w:color w:val="000000"/>
          <w:sz w:val="28"/>
        </w:rPr>
        <w:t>"СОГЛАСОВАН"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Т. Сулейменов</w:t>
      </w:r>
      <w:r>
        <w:br/>
      </w:r>
      <w:r>
        <w:rPr>
          <w:rFonts w:ascii="Times New Roman"/>
          <w:b w:val="false"/>
          <w:i w:val="false"/>
          <w:color w:val="000000"/>
          <w:sz w:val="28"/>
        </w:rPr>
        <w:t>от "___"___________ 2018 года</w:t>
      </w:r>
      <w:r>
        <w:br/>
      </w:r>
      <w:r>
        <w:rPr>
          <w:rFonts w:ascii="Times New Roman"/>
          <w:b w:val="false"/>
          <w:i w:val="false"/>
          <w:color w:val="000000"/>
          <w:sz w:val="28"/>
        </w:rPr>
        <w:t>"СОГЛАСОВАН"</w:t>
      </w:r>
      <w:r>
        <w:br/>
      </w:r>
      <w:r>
        <w:rPr>
          <w:rFonts w:ascii="Times New Roman"/>
          <w:b w:val="false"/>
          <w:i w:val="false"/>
          <w:color w:val="000000"/>
          <w:sz w:val="28"/>
        </w:rPr>
        <w:t>Исполняющий обязанности</w:t>
      </w:r>
      <w:r>
        <w:br/>
      </w:r>
      <w:r>
        <w:rPr>
          <w:rFonts w:ascii="Times New Roman"/>
          <w:b w:val="false"/>
          <w:i w:val="false"/>
          <w:color w:val="000000"/>
          <w:sz w:val="28"/>
        </w:rPr>
        <w:t>Министра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Р. Даленов</w:t>
      </w:r>
      <w:r>
        <w:br/>
      </w:r>
      <w:r>
        <w:rPr>
          <w:rFonts w:ascii="Times New Roman"/>
          <w:b w:val="false"/>
          <w:i w:val="false"/>
          <w:color w:val="000000"/>
          <w:sz w:val="28"/>
        </w:rPr>
        <w:t>от 26 февраля 2018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по инвестициям и развитию Республики Казахстан</w:t>
            </w:r>
            <w:r>
              <w:br/>
            </w:r>
            <w:r>
              <w:rPr>
                <w:rFonts w:ascii="Times New Roman"/>
                <w:b w:val="false"/>
                <w:i w:val="false"/>
                <w:color w:val="000000"/>
                <w:sz w:val="20"/>
              </w:rPr>
              <w:t>от 26 февраля 2018 года № 135</w:t>
            </w:r>
          </w:p>
        </w:tc>
      </w:tr>
    </w:tbl>
    <w:bookmarkStart w:name="z17" w:id="11"/>
    <w:p>
      <w:pPr>
        <w:spacing w:after="0"/>
        <w:ind w:left="0"/>
        <w:jc w:val="left"/>
      </w:pPr>
      <w:r>
        <w:rPr>
          <w:rFonts w:ascii="Times New Roman"/>
          <w:b/>
          <w:i w:val="false"/>
          <w:color w:val="000000"/>
        </w:rPr>
        <w:t xml:space="preserve"> Перечень некоторых приказов Министра национальной экономики Республики Казахстан, в которые вносятся изменения и дополнение</w:t>
      </w:r>
    </w:p>
    <w:bookmarkEnd w:id="11"/>
    <w:bookmarkStart w:name="z18" w:id="1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национальной экономики Республики Казахстан от 19 марта 2015 года № 229 "Об утверждении Правил организации деятельности и осуществления функций заказчика (застройщика)" (зарегистрирован в Реестре государственной регистрации нормативных правовых актов за № 10795, опубликован 15 мая 2015 года в информационно-правовой системе "Әділет"):</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деятельности и осуществления функций заказчика (застройщика), утвержденных указанным приказом: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"10. Заказчик:</w:t>
      </w:r>
    </w:p>
    <w:bookmarkEnd w:id="14"/>
    <w:bookmarkStart w:name="z22" w:id="15"/>
    <w:p>
      <w:pPr>
        <w:spacing w:after="0"/>
        <w:ind w:left="0"/>
        <w:jc w:val="both"/>
      </w:pPr>
      <w:r>
        <w:rPr>
          <w:rFonts w:ascii="Times New Roman"/>
          <w:b w:val="false"/>
          <w:i w:val="false"/>
          <w:color w:val="000000"/>
          <w:sz w:val="28"/>
        </w:rPr>
        <w:t>
      1) самостоятельно либо с привлечением сторонних специалистов составляет задание на проектирование намеченного объекта.</w:t>
      </w:r>
    </w:p>
    <w:bookmarkEnd w:id="15"/>
    <w:bookmarkStart w:name="z23" w:id="16"/>
    <w:p>
      <w:pPr>
        <w:spacing w:after="0"/>
        <w:ind w:left="0"/>
        <w:jc w:val="both"/>
      </w:pPr>
      <w:r>
        <w:rPr>
          <w:rFonts w:ascii="Times New Roman"/>
          <w:b w:val="false"/>
          <w:i w:val="false"/>
          <w:color w:val="000000"/>
          <w:sz w:val="28"/>
        </w:rPr>
        <w:t>
      Задание на проектирование является неотъемлемой частью договора на выполнение заказа по разработке предпроектной и (или) проектной (проектно-сметной) документации и становится обязательным для сторон с момента его утверждения заказчиком.</w:t>
      </w:r>
    </w:p>
    <w:bookmarkEnd w:id="16"/>
    <w:bookmarkStart w:name="z24" w:id="17"/>
    <w:p>
      <w:pPr>
        <w:spacing w:after="0"/>
        <w:ind w:left="0"/>
        <w:jc w:val="both"/>
      </w:pPr>
      <w:r>
        <w:rPr>
          <w:rFonts w:ascii="Times New Roman"/>
          <w:b w:val="false"/>
          <w:i w:val="false"/>
          <w:color w:val="000000"/>
          <w:sz w:val="28"/>
        </w:rPr>
        <w:t>
      В процессе проектирования задание на проектирование по поручению заказчика корректируется и уточняется. В случае, если внесенные по инициативе заказчика поправки в задание на проектирование требуют переработки разработанных разделов предпроектной или проектной (проектно-сметной) документации, заключается дополнительное соглашение к договору с учетом выполненных объемов работ;</w:t>
      </w:r>
    </w:p>
    <w:bookmarkEnd w:id="17"/>
    <w:bookmarkStart w:name="z25" w:id="18"/>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 (далее – Закон "О государственных закупках") осуществляет выбор организаций на выполнение изыскательских и (или) проектных работ, а при необходимости - научно-исследовательских, опытно-конструкторских и технологических работ, за исключением случаев, когда заказчик финансируется за счет негосударственных инвестиций, и заключает с ними договора;</w:t>
      </w:r>
    </w:p>
    <w:bookmarkEnd w:id="18"/>
    <w:bookmarkStart w:name="z26" w:id="19"/>
    <w:p>
      <w:pPr>
        <w:spacing w:after="0"/>
        <w:ind w:left="0"/>
        <w:jc w:val="both"/>
      </w:pPr>
      <w:r>
        <w:rPr>
          <w:rFonts w:ascii="Times New Roman"/>
          <w:b w:val="false"/>
          <w:i w:val="false"/>
          <w:color w:val="000000"/>
          <w:sz w:val="28"/>
        </w:rPr>
        <w:t xml:space="preserve">
      3) предоставляет проектной организации (генеральному проектировщику) правоустанавливающий документ на земельный участок, исходные материалы для разработки проектов строительства (архитектурно-планировочное задание, вертикальные планировочные отметки, выкопировку из проекта детальной планировки, типовые поперечные профили дорог и улиц, технические условия, схемы трасс наружных инженерных сетей) или реконструкции (перепланировки, переоборудования) решение на реконструкцию (перепланировку,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архитектурно-планировочное задание, технические условия и схемы трасс наружных инженерных сетей (при подаче заявителем опросного листа и топографической сьемки), предусмотренные </w:t>
      </w:r>
      <w:r>
        <w:rPr>
          <w:rFonts w:ascii="Times New Roman"/>
          <w:b w:val="false"/>
          <w:i w:val="false"/>
          <w:color w:val="000000"/>
          <w:sz w:val="28"/>
        </w:rPr>
        <w:t>Правилами</w:t>
      </w:r>
      <w:r>
        <w:rPr>
          <w:rFonts w:ascii="Times New Roman"/>
          <w:b w:val="false"/>
          <w:i w:val="false"/>
          <w:color w:val="000000"/>
          <w:sz w:val="28"/>
        </w:rPr>
        <w:t xml:space="preserve"> организации застройки и прохождения разрешительных процедур в сфере строительства, утвержденными приказом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за № 12684);</w:t>
      </w:r>
    </w:p>
    <w:bookmarkEnd w:id="19"/>
    <w:bookmarkStart w:name="z27" w:id="20"/>
    <w:p>
      <w:pPr>
        <w:spacing w:after="0"/>
        <w:ind w:left="0"/>
        <w:jc w:val="both"/>
      </w:pPr>
      <w:r>
        <w:rPr>
          <w:rFonts w:ascii="Times New Roman"/>
          <w:b w:val="false"/>
          <w:i w:val="false"/>
          <w:color w:val="000000"/>
          <w:sz w:val="28"/>
        </w:rPr>
        <w:t xml:space="preserve">
      4) в случаях, предусмотренных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6 Закона "О государственных закупках", заказчик организует и проводит раздельные конкурсы на разработку и экспертизу проектов строительства (технико-экономических обоснований или проектно-сметной документации).</w:t>
      </w:r>
    </w:p>
    <w:bookmarkEnd w:id="20"/>
    <w:bookmarkStart w:name="z28" w:id="21"/>
    <w:p>
      <w:pPr>
        <w:spacing w:after="0"/>
        <w:ind w:left="0"/>
        <w:jc w:val="both"/>
      </w:pPr>
      <w:r>
        <w:rPr>
          <w:rFonts w:ascii="Times New Roman"/>
          <w:b w:val="false"/>
          <w:i w:val="false"/>
          <w:color w:val="000000"/>
          <w:sz w:val="28"/>
        </w:rPr>
        <w:t>
      Заказчик проектов, подлежащих комплексной вневедомственной экспертизе, но не относящихся к государственной монополии и не являющихся предметом государственных закупок, по своему усмотрению выбирает для проведения экспертизы любую аккредитованную экспертную организацию;</w:t>
      </w:r>
    </w:p>
    <w:bookmarkEnd w:id="21"/>
    <w:bookmarkStart w:name="z29" w:id="22"/>
    <w:p>
      <w:pPr>
        <w:spacing w:after="0"/>
        <w:ind w:left="0"/>
        <w:jc w:val="both"/>
      </w:pPr>
      <w:r>
        <w:rPr>
          <w:rFonts w:ascii="Times New Roman"/>
          <w:b w:val="false"/>
          <w:i w:val="false"/>
          <w:color w:val="000000"/>
          <w:sz w:val="28"/>
        </w:rPr>
        <w:t>
      5) предоставляет предпроектную (технико-экономическое обоснование) и проектную (проектно-сметную) документацию для проведения комплексной вневедомственной экспертизы.</w:t>
      </w:r>
    </w:p>
    <w:bookmarkEnd w:id="22"/>
    <w:bookmarkStart w:name="z30" w:id="23"/>
    <w:p>
      <w:pPr>
        <w:spacing w:after="0"/>
        <w:ind w:left="0"/>
        <w:jc w:val="both"/>
      </w:pPr>
      <w:r>
        <w:rPr>
          <w:rFonts w:ascii="Times New Roman"/>
          <w:b w:val="false"/>
          <w:i w:val="false"/>
          <w:color w:val="000000"/>
          <w:sz w:val="28"/>
        </w:rPr>
        <w:t>
      Положительное заключение экспертизы является основанием для:</w:t>
      </w:r>
    </w:p>
    <w:bookmarkEnd w:id="23"/>
    <w:bookmarkStart w:name="z31" w:id="24"/>
    <w:p>
      <w:pPr>
        <w:spacing w:after="0"/>
        <w:ind w:left="0"/>
        <w:jc w:val="both"/>
      </w:pPr>
      <w:r>
        <w:rPr>
          <w:rFonts w:ascii="Times New Roman"/>
          <w:b w:val="false"/>
          <w:i w:val="false"/>
          <w:color w:val="000000"/>
          <w:sz w:val="28"/>
        </w:rPr>
        <w:t>
      утверждения в установленном порядке предпроектной документации и принятия инвестором решения по дальнейшему инвестированию объекта строительства и разработке проектной (проектно-сметной) документации;</w:t>
      </w:r>
    </w:p>
    <w:bookmarkEnd w:id="24"/>
    <w:bookmarkStart w:name="z32" w:id="25"/>
    <w:p>
      <w:pPr>
        <w:spacing w:after="0"/>
        <w:ind w:left="0"/>
        <w:jc w:val="both"/>
      </w:pPr>
      <w:r>
        <w:rPr>
          <w:rFonts w:ascii="Times New Roman"/>
          <w:b w:val="false"/>
          <w:i w:val="false"/>
          <w:color w:val="000000"/>
          <w:sz w:val="28"/>
        </w:rPr>
        <w:t>
      утверждения проектной (проектно-сметной) документации на строительство и изменение (реконструкцию, расширение, техническое перевооружение, модернизацию, капитальный ремонт) объектов и их комплексов, прокладку инженерных и транспортных коммуникаций, инженерную подготовку территории, благоустройства и озеленения, а также начала производства строительно-монтажных работ по реализации проекта;</w:t>
      </w:r>
    </w:p>
    <w:bookmarkEnd w:id="25"/>
    <w:bookmarkStart w:name="z33" w:id="26"/>
    <w:p>
      <w:pPr>
        <w:spacing w:after="0"/>
        <w:ind w:left="0"/>
        <w:jc w:val="both"/>
      </w:pPr>
      <w:r>
        <w:rPr>
          <w:rFonts w:ascii="Times New Roman"/>
          <w:b w:val="false"/>
          <w:i w:val="false"/>
          <w:color w:val="000000"/>
          <w:sz w:val="28"/>
        </w:rPr>
        <w:t>
      6) обеспечивает устранение проектной организацией замечаний экспертизы;</w:t>
      </w:r>
    </w:p>
    <w:bookmarkEnd w:id="26"/>
    <w:bookmarkStart w:name="z34" w:id="27"/>
    <w:p>
      <w:pPr>
        <w:spacing w:after="0"/>
        <w:ind w:left="0"/>
        <w:jc w:val="both"/>
      </w:pPr>
      <w:r>
        <w:rPr>
          <w:rFonts w:ascii="Times New Roman"/>
          <w:b w:val="false"/>
          <w:i w:val="false"/>
          <w:color w:val="000000"/>
          <w:sz w:val="28"/>
        </w:rPr>
        <w:t>
      7) осуществляет приемку от генерального проектировщика окончательного варианта предпроектной или проектно-сметной документации в количестве не менее четырех экземпляров на бумажном носителе и в двух экземплярах на электронном носителе, хранение и передачу подрядчику, а также передает в архив организации, проводившей экспертизу.".</w:t>
      </w:r>
    </w:p>
    <w:bookmarkEnd w:id="27"/>
    <w:bookmarkStart w:name="z35" w:id="2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национальной экономики Республики Казахстан от 20 марта 2015 года № 244 "Об утверждении Правил ведения и предоставления информации и (или) сведений из государственного градостроительного кадастра Республики Казахстан" (зарегистрирован в Реестре государственной регистрации нормативных правовых актов за № 11111, опубликован 16 июня 2015 года в информационно-правовой системе "Әділет"):</w:t>
      </w:r>
    </w:p>
    <w:bookmarkEnd w:id="28"/>
    <w:bookmarkStart w:name="z36"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и предоставления информации и (или) сведений из государственного градостроительного кадастра Республики Казахстан, утвержденных указанным приказом:</w:t>
      </w:r>
    </w:p>
    <w:bookmarkEnd w:id="29"/>
    <w:bookmarkStart w:name="z37" w:id="30"/>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30"/>
    <w:bookmarkStart w:name="z38" w:id="31"/>
    <w:p>
      <w:pPr>
        <w:spacing w:after="0"/>
        <w:ind w:left="0"/>
        <w:jc w:val="both"/>
      </w:pPr>
      <w:r>
        <w:rPr>
          <w:rFonts w:ascii="Times New Roman"/>
          <w:b w:val="false"/>
          <w:i w:val="false"/>
          <w:color w:val="000000"/>
          <w:sz w:val="28"/>
        </w:rPr>
        <w:t>
      "5) экспертные организации, осуществляющие комплексную вневедомственную экспертизу – предоставление проектной документации (без сметной части), прошедшей комплексную вневедомственную экспертизу в базу данных Государственного градостроительного кадастра;";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0" w:id="32"/>
    <w:p>
      <w:pPr>
        <w:spacing w:after="0"/>
        <w:ind w:left="0"/>
        <w:jc w:val="both"/>
      </w:pPr>
      <w:r>
        <w:rPr>
          <w:rFonts w:ascii="Times New Roman"/>
          <w:b w:val="false"/>
          <w:i w:val="false"/>
          <w:color w:val="000000"/>
          <w:sz w:val="28"/>
        </w:rPr>
        <w:t>
      "23. Представление проектной документации (без сметной части) экспертными организациями осуществляется в течение 10 (десяти) рабочих дней с момента получения положительного заключения комплексной вневедомственной экспертизы.".</w:t>
      </w:r>
    </w:p>
    <w:bookmarkEnd w:id="32"/>
    <w:bookmarkStart w:name="z41" w:id="3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 в Реестре государственной регистрации нормативных правовых актов за № 10722, опубликован 15 апреля 2015 года в информационно-правовой системе "Әділет"):</w:t>
      </w:r>
    </w:p>
    <w:bookmarkEnd w:id="33"/>
    <w:bookmarkStart w:name="z42"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утвержденных указанным приказом:</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11 изложить в следующей редакции:</w:t>
      </w:r>
    </w:p>
    <w:bookmarkStart w:name="z44" w:id="35"/>
    <w:p>
      <w:pPr>
        <w:spacing w:after="0"/>
        <w:ind w:left="0"/>
        <w:jc w:val="both"/>
      </w:pPr>
      <w:r>
        <w:rPr>
          <w:rFonts w:ascii="Times New Roman"/>
          <w:b w:val="false"/>
          <w:i w:val="false"/>
          <w:color w:val="000000"/>
          <w:sz w:val="28"/>
        </w:rPr>
        <w:t>
      "2) соблюдение государственных и межгосударственных нормативных требований по обеспечению санитарно-эпидемиологической, экологической и пожарной безопасности, требований к прочности и надежности конструкций, обеспечивающих устойчивое функционирование объекта, а также соблюдение строительных норм и правил, стандартов иностранных государств, международных и региональных организаций по объектам, находящимся на территории специальных экономических зон, международной специализированной выставки на территории Республики Казахстан;";</w:t>
      </w:r>
    </w:p>
    <w:bookmarkEnd w:id="35"/>
    <w:bookmarkStart w:name="z45"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Правилам:</w:t>
      </w:r>
    </w:p>
    <w:bookmarkEnd w:id="36"/>
    <w:bookmarkStart w:name="z46"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документации (материалов), представляемой на комплексную вневедомственную экспертизу проектов строительства новых объектов:</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p>
    <w:bookmarkStart w:name="z48" w:id="38"/>
    <w:p>
      <w:pPr>
        <w:spacing w:after="0"/>
        <w:ind w:left="0"/>
        <w:jc w:val="both"/>
      </w:pPr>
      <w:r>
        <w:rPr>
          <w:rFonts w:ascii="Times New Roman"/>
          <w:b w:val="false"/>
          <w:i w:val="false"/>
          <w:color w:val="000000"/>
          <w:sz w:val="28"/>
        </w:rPr>
        <w:t>
      "2) правоустанавливающий документ на земельный участок;";</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5 исключить;</w:t>
      </w:r>
    </w:p>
    <w:bookmarkStart w:name="z50"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Правилам:</w:t>
      </w:r>
    </w:p>
    <w:bookmarkEnd w:id="39"/>
    <w:bookmarkStart w:name="z51"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документации (материалов), представляемой на комплексную вневедомственную экспертизу проектов реконструкции (расширения, модернизации, технического перевооружения) существующих объектов: </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3 исключить;</w:t>
      </w:r>
    </w:p>
    <w:bookmarkStart w:name="z53"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Правилам:</w:t>
      </w:r>
    </w:p>
    <w:bookmarkEnd w:id="41"/>
    <w:bookmarkStart w:name="z54"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документации (материалов), представляемой на комплексную вневедомственную экспертизу проектов капитального ремонта существующих объектов: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3 исключить;</w:t>
      </w:r>
    </w:p>
    <w:bookmarkStart w:name="z56"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Правилам:</w:t>
      </w:r>
    </w:p>
    <w:bookmarkEnd w:id="43"/>
    <w:bookmarkStart w:name="z57" w:id="44"/>
    <w:p>
      <w:pPr>
        <w:spacing w:after="0"/>
        <w:ind w:left="0"/>
        <w:jc w:val="both"/>
      </w:pPr>
      <w:r>
        <w:rPr>
          <w:rFonts w:ascii="Times New Roman"/>
          <w:b w:val="false"/>
          <w:i w:val="false"/>
          <w:color w:val="000000"/>
          <w:sz w:val="28"/>
        </w:rPr>
        <w:t>
      в Комплектности исходно-разрешительных документов, представляемых на комплексную вневедомственную экспертизу проектно-сметной документации на строительство отдельных объектов, требующих особого регулирования и (или) градостроительной регламентации:</w:t>
      </w:r>
    </w:p>
    <w:bookmarkEnd w:id="44"/>
    <w:bookmarkStart w:name="z58" w:id="45"/>
    <w:p>
      <w:pPr>
        <w:spacing w:after="0"/>
        <w:ind w:left="0"/>
        <w:jc w:val="both"/>
      </w:pPr>
      <w:r>
        <w:rPr>
          <w:rFonts w:ascii="Times New Roman"/>
          <w:b w:val="false"/>
          <w:i w:val="false"/>
          <w:color w:val="000000"/>
          <w:sz w:val="28"/>
        </w:rPr>
        <w:t>
      строку, порядковый номер 2, изложить в следующей редакции:</w:t>
      </w:r>
    </w:p>
    <w:bookmarkEnd w:id="45"/>
    <w:bookmarkStart w:name="z59" w:id="46"/>
    <w:p>
      <w:pPr>
        <w:spacing w:after="0"/>
        <w:ind w:left="0"/>
        <w:jc w:val="both"/>
      </w:pP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9039"/>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2</w:t>
            </w:r>
          </w:p>
          <w:bookmarkEnd w:id="47"/>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"Правоустанавливающий документ на земельный участок";</w:t>
            </w:r>
          </w:p>
        </w:tc>
      </w:tr>
    </w:tbl>
    <w:bookmarkStart w:name="z61" w:id="48"/>
    <w:p>
      <w:pPr>
        <w:spacing w:after="0"/>
        <w:ind w:left="0"/>
        <w:jc w:val="both"/>
      </w:pPr>
      <w:r>
        <w:rPr>
          <w:rFonts w:ascii="Times New Roman"/>
          <w:b w:val="false"/>
          <w:i w:val="false"/>
          <w:color w:val="000000"/>
          <w:sz w:val="28"/>
        </w:rPr>
        <w:t>
      ".</w:t>
      </w:r>
    </w:p>
    <w:bookmarkEnd w:id="48"/>
    <w:bookmarkStart w:name="z62" w:id="4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Министра национальной экономики Республики Казахстан от 30 ноября 2015 года № 750 "Об утверждении Правил организации застройки и прохождения разрешительных процедур в сфере строительства" (зарегистрирован в Реестре государственной регистрации нормативных правовых актов за № 12684, опубликован 4 февраля 2016 года в информационно-правовой системе "Әділет"):</w:t>
      </w:r>
    </w:p>
    <w:bookmarkEnd w:id="49"/>
    <w:bookmarkStart w:name="z63"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застройки и прохождения разрешительных процедур в сфере строительства, утвержденных указанным приказом: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65" w:id="51"/>
    <w:p>
      <w:pPr>
        <w:spacing w:after="0"/>
        <w:ind w:left="0"/>
        <w:jc w:val="both"/>
      </w:pPr>
      <w:r>
        <w:rPr>
          <w:rFonts w:ascii="Times New Roman"/>
          <w:b w:val="false"/>
          <w:i w:val="false"/>
          <w:color w:val="000000"/>
          <w:sz w:val="28"/>
        </w:rPr>
        <w:t>
      "22. Реализация проектов по строительству осуществляется на основании соответствующего права на земельный участок и следующими этапами:</w:t>
      </w:r>
    </w:p>
    <w:bookmarkEnd w:id="51"/>
    <w:bookmarkStart w:name="z66" w:id="52"/>
    <w:p>
      <w:pPr>
        <w:spacing w:after="0"/>
        <w:ind w:left="0"/>
        <w:jc w:val="both"/>
      </w:pPr>
      <w:r>
        <w:rPr>
          <w:rFonts w:ascii="Times New Roman"/>
          <w:b w:val="false"/>
          <w:i w:val="false"/>
          <w:color w:val="000000"/>
          <w:sz w:val="28"/>
        </w:rPr>
        <w:t>
      1) получение исходных материалов для разработки проектов строительства;</w:t>
      </w:r>
    </w:p>
    <w:bookmarkEnd w:id="52"/>
    <w:bookmarkStart w:name="z67" w:id="53"/>
    <w:p>
      <w:pPr>
        <w:spacing w:after="0"/>
        <w:ind w:left="0"/>
        <w:jc w:val="both"/>
      </w:pPr>
      <w:r>
        <w:rPr>
          <w:rFonts w:ascii="Times New Roman"/>
          <w:b w:val="false"/>
          <w:i w:val="false"/>
          <w:color w:val="000000"/>
          <w:sz w:val="28"/>
        </w:rPr>
        <w:t>
      2) согласование эскиза (эскизного проекта);</w:t>
      </w:r>
    </w:p>
    <w:bookmarkEnd w:id="53"/>
    <w:bookmarkStart w:name="z68" w:id="54"/>
    <w:p>
      <w:pPr>
        <w:spacing w:after="0"/>
        <w:ind w:left="0"/>
        <w:jc w:val="both"/>
      </w:pPr>
      <w:r>
        <w:rPr>
          <w:rFonts w:ascii="Times New Roman"/>
          <w:b w:val="false"/>
          <w:i w:val="false"/>
          <w:color w:val="000000"/>
          <w:sz w:val="28"/>
        </w:rPr>
        <w:t>
      3) проектирование и экспертиза проектов строительства;</w:t>
      </w:r>
    </w:p>
    <w:bookmarkEnd w:id="54"/>
    <w:bookmarkStart w:name="z69" w:id="55"/>
    <w:p>
      <w:pPr>
        <w:spacing w:after="0"/>
        <w:ind w:left="0"/>
        <w:jc w:val="both"/>
      </w:pPr>
      <w:r>
        <w:rPr>
          <w:rFonts w:ascii="Times New Roman"/>
          <w:b w:val="false"/>
          <w:i w:val="false"/>
          <w:color w:val="000000"/>
          <w:sz w:val="28"/>
        </w:rPr>
        <w:t>
      4) осуществление строительно-монтажных работ;</w:t>
      </w:r>
    </w:p>
    <w:bookmarkEnd w:id="55"/>
    <w:bookmarkStart w:name="z70" w:id="56"/>
    <w:p>
      <w:pPr>
        <w:spacing w:after="0"/>
        <w:ind w:left="0"/>
        <w:jc w:val="both"/>
      </w:pPr>
      <w:r>
        <w:rPr>
          <w:rFonts w:ascii="Times New Roman"/>
          <w:b w:val="false"/>
          <w:i w:val="false"/>
          <w:color w:val="000000"/>
          <w:sz w:val="28"/>
        </w:rPr>
        <w:t>
      5) приемка и ввод в эксплуатацию построенного объекта.</w:t>
      </w:r>
    </w:p>
    <w:bookmarkEnd w:id="56"/>
    <w:bookmarkStart w:name="z71" w:id="57"/>
    <w:p>
      <w:pPr>
        <w:spacing w:after="0"/>
        <w:ind w:left="0"/>
        <w:jc w:val="both"/>
      </w:pPr>
      <w:r>
        <w:rPr>
          <w:rFonts w:ascii="Times New Roman"/>
          <w:b w:val="false"/>
          <w:i w:val="false"/>
          <w:color w:val="000000"/>
          <w:sz w:val="28"/>
        </w:rPr>
        <w:t>
      При проектировании инженерных сетей и сооружений согласование их эскиза (эскизного проекта) не требуется.";</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73" w:id="58"/>
    <w:p>
      <w:pPr>
        <w:spacing w:after="0"/>
        <w:ind w:left="0"/>
        <w:jc w:val="both"/>
      </w:pPr>
      <w:r>
        <w:rPr>
          <w:rFonts w:ascii="Times New Roman"/>
          <w:b w:val="false"/>
          <w:i w:val="false"/>
          <w:color w:val="000000"/>
          <w:sz w:val="28"/>
        </w:rPr>
        <w:t>
      "24. Исходные материалы для разработки проектов строительства включают:</w:t>
      </w:r>
    </w:p>
    <w:bookmarkEnd w:id="58"/>
    <w:bookmarkStart w:name="z74" w:id="59"/>
    <w:p>
      <w:pPr>
        <w:spacing w:after="0"/>
        <w:ind w:left="0"/>
        <w:jc w:val="both"/>
      </w:pPr>
      <w:r>
        <w:rPr>
          <w:rFonts w:ascii="Times New Roman"/>
          <w:b w:val="false"/>
          <w:i w:val="false"/>
          <w:color w:val="000000"/>
          <w:sz w:val="28"/>
        </w:rPr>
        <w:t>
      1) архитектурно-планировочное задание (далее – АПЗ);</w:t>
      </w:r>
    </w:p>
    <w:bookmarkEnd w:id="59"/>
    <w:bookmarkStart w:name="z75" w:id="60"/>
    <w:p>
      <w:pPr>
        <w:spacing w:after="0"/>
        <w:ind w:left="0"/>
        <w:jc w:val="both"/>
      </w:pPr>
      <w:r>
        <w:rPr>
          <w:rFonts w:ascii="Times New Roman"/>
          <w:b w:val="false"/>
          <w:i w:val="false"/>
          <w:color w:val="000000"/>
          <w:sz w:val="28"/>
        </w:rPr>
        <w:t>
      2) технические условия на подключение к источникам инженерного и коммунального обеспечения (далее – технические условия);</w:t>
      </w:r>
    </w:p>
    <w:bookmarkEnd w:id="60"/>
    <w:bookmarkStart w:name="z76" w:id="61"/>
    <w:p>
      <w:pPr>
        <w:spacing w:after="0"/>
        <w:ind w:left="0"/>
        <w:jc w:val="both"/>
      </w:pPr>
      <w:r>
        <w:rPr>
          <w:rFonts w:ascii="Times New Roman"/>
          <w:b w:val="false"/>
          <w:i w:val="false"/>
          <w:color w:val="000000"/>
          <w:sz w:val="28"/>
        </w:rPr>
        <w:t>
      3) поперечные профили дорог и улиц;</w:t>
      </w:r>
    </w:p>
    <w:bookmarkEnd w:id="61"/>
    <w:bookmarkStart w:name="z77" w:id="62"/>
    <w:p>
      <w:pPr>
        <w:spacing w:after="0"/>
        <w:ind w:left="0"/>
        <w:jc w:val="both"/>
      </w:pPr>
      <w:r>
        <w:rPr>
          <w:rFonts w:ascii="Times New Roman"/>
          <w:b w:val="false"/>
          <w:i w:val="false"/>
          <w:color w:val="000000"/>
          <w:sz w:val="28"/>
        </w:rPr>
        <w:t>
      4) вертикальные планировочные отметки;</w:t>
      </w:r>
    </w:p>
    <w:bookmarkEnd w:id="62"/>
    <w:bookmarkStart w:name="z78" w:id="63"/>
    <w:p>
      <w:pPr>
        <w:spacing w:after="0"/>
        <w:ind w:left="0"/>
        <w:jc w:val="both"/>
      </w:pPr>
      <w:r>
        <w:rPr>
          <w:rFonts w:ascii="Times New Roman"/>
          <w:b w:val="false"/>
          <w:i w:val="false"/>
          <w:color w:val="000000"/>
          <w:sz w:val="28"/>
        </w:rPr>
        <w:t>
      5) выкопировку из проекта детальной планировки;</w:t>
      </w:r>
    </w:p>
    <w:bookmarkEnd w:id="63"/>
    <w:bookmarkStart w:name="z79" w:id="64"/>
    <w:p>
      <w:pPr>
        <w:spacing w:after="0"/>
        <w:ind w:left="0"/>
        <w:jc w:val="both"/>
      </w:pPr>
      <w:r>
        <w:rPr>
          <w:rFonts w:ascii="Times New Roman"/>
          <w:b w:val="false"/>
          <w:i w:val="false"/>
          <w:color w:val="000000"/>
          <w:sz w:val="28"/>
        </w:rPr>
        <w:t>
      6) схему трасс наружных инженерных сетей.</w:t>
      </w:r>
    </w:p>
    <w:bookmarkEnd w:id="64"/>
    <w:bookmarkStart w:name="z80" w:id="65"/>
    <w:p>
      <w:pPr>
        <w:spacing w:after="0"/>
        <w:ind w:left="0"/>
        <w:jc w:val="both"/>
      </w:pPr>
      <w:r>
        <w:rPr>
          <w:rFonts w:ascii="Times New Roman"/>
          <w:b w:val="false"/>
          <w:i w:val="false"/>
          <w:color w:val="000000"/>
          <w:sz w:val="28"/>
        </w:rPr>
        <w:t xml:space="preserve">
      Перечень исходных материалов для разработки проектов реконструкции, перепланировки и переоборудования приведен в </w:t>
      </w:r>
      <w:r>
        <w:rPr>
          <w:rFonts w:ascii="Times New Roman"/>
          <w:b w:val="false"/>
          <w:i w:val="false"/>
          <w:color w:val="000000"/>
          <w:sz w:val="28"/>
        </w:rPr>
        <w:t>параграфе 5</w:t>
      </w:r>
      <w:r>
        <w:rPr>
          <w:rFonts w:ascii="Times New Roman"/>
          <w:b w:val="false"/>
          <w:i w:val="false"/>
          <w:color w:val="000000"/>
          <w:sz w:val="28"/>
        </w:rPr>
        <w:t xml:space="preserve"> раздела 3 настоящих Правил.";</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83" w:id="66"/>
    <w:p>
      <w:pPr>
        <w:spacing w:after="0"/>
        <w:ind w:left="0"/>
        <w:jc w:val="both"/>
      </w:pPr>
      <w:r>
        <w:rPr>
          <w:rFonts w:ascii="Times New Roman"/>
          <w:b w:val="false"/>
          <w:i w:val="false"/>
          <w:color w:val="000000"/>
          <w:sz w:val="28"/>
        </w:rPr>
        <w:t>
      "40. Эскизы (эскизные проекты) в составе и содержании согласно приложению 5 к настоящим Правилам, рассматриваются и согласовываются структурным подразделением МИО, осуществляющим функции в сфере архитектуры и градостроительства.";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изложить в следующей редакции:</w:t>
      </w:r>
    </w:p>
    <w:bookmarkStart w:name="z85" w:id="67"/>
    <w:p>
      <w:pPr>
        <w:spacing w:after="0"/>
        <w:ind w:left="0"/>
        <w:jc w:val="both"/>
      </w:pPr>
      <w:r>
        <w:rPr>
          <w:rFonts w:ascii="Times New Roman"/>
          <w:b w:val="false"/>
          <w:i w:val="false"/>
          <w:color w:val="000000"/>
          <w:sz w:val="28"/>
        </w:rPr>
        <w:t>
      "48. Проекты наружных инженерных сетей и сооружений, разработанные в соответствии с выданными поставщиками услуг по инженерному и коммунальному обеспечению техническими условиями, не подлежат согласованию с поставщиками услуг по инженерному и коммунальному обеспечению.</w:t>
      </w:r>
    </w:p>
    <w:bookmarkEnd w:id="67"/>
    <w:bookmarkStart w:name="z86" w:id="68"/>
    <w:p>
      <w:pPr>
        <w:spacing w:after="0"/>
        <w:ind w:left="0"/>
        <w:jc w:val="both"/>
      </w:pPr>
      <w:r>
        <w:rPr>
          <w:rFonts w:ascii="Times New Roman"/>
          <w:b w:val="false"/>
          <w:i w:val="false"/>
          <w:color w:val="000000"/>
          <w:sz w:val="28"/>
        </w:rPr>
        <w:t>
      49. Проектная документация (без сметной части) вносятся в базу данных государственного градостроительного кадастра путем представления экспертной организацией в течении 10 (десяти) рабочих дней после выдачи положительного заключения комплексной вневедомственной экспертизы, в структурное подразделение местного исполнительного органа, осуществляющее функции в сфере архитектуры и градостроительства.";</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исключить;</w:t>
      </w:r>
    </w:p>
    <w:bookmarkStart w:name="z88" w:id="69"/>
    <w:p>
      <w:pPr>
        <w:spacing w:after="0"/>
        <w:ind w:left="0"/>
        <w:jc w:val="both"/>
      </w:pPr>
      <w:r>
        <w:rPr>
          <w:rFonts w:ascii="Times New Roman"/>
          <w:b w:val="false"/>
          <w:i w:val="false"/>
          <w:color w:val="000000"/>
          <w:sz w:val="28"/>
        </w:rPr>
        <w:t xml:space="preserve">
      дополнить приложением 5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Перечню.</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Правилам организации </w:t>
            </w:r>
            <w:r>
              <w:br/>
            </w:r>
            <w:r>
              <w:rPr>
                <w:rFonts w:ascii="Times New Roman"/>
                <w:b w:val="false"/>
                <w:i w:val="false"/>
                <w:color w:val="000000"/>
                <w:sz w:val="20"/>
              </w:rPr>
              <w:t xml:space="preserve">застройки прохождения </w:t>
            </w:r>
            <w:r>
              <w:br/>
            </w:r>
            <w:r>
              <w:rPr>
                <w:rFonts w:ascii="Times New Roman"/>
                <w:b w:val="false"/>
                <w:i w:val="false"/>
                <w:color w:val="000000"/>
                <w:sz w:val="20"/>
              </w:rPr>
              <w:t xml:space="preserve">разрешительных процедур в </w:t>
            </w:r>
            <w:r>
              <w:br/>
            </w:r>
            <w:r>
              <w:rPr>
                <w:rFonts w:ascii="Times New Roman"/>
                <w:b w:val="false"/>
                <w:i w:val="false"/>
                <w:color w:val="000000"/>
                <w:sz w:val="20"/>
              </w:rPr>
              <w:t>сфере строительства</w:t>
            </w:r>
          </w:p>
        </w:tc>
      </w:tr>
    </w:tbl>
    <w:bookmarkStart w:name="z91" w:id="70"/>
    <w:p>
      <w:pPr>
        <w:spacing w:after="0"/>
        <w:ind w:left="0"/>
        <w:jc w:val="left"/>
      </w:pPr>
      <w:r>
        <w:rPr>
          <w:rFonts w:ascii="Times New Roman"/>
          <w:b/>
          <w:i w:val="false"/>
          <w:color w:val="000000"/>
        </w:rPr>
        <w:t xml:space="preserve"> Состав и содержание эскиза (эскизного проекта), разрабатываемого на предпроектной стадии для объектов нового строительства, также для объектов реконструкции (перепланировки, переоборудования), требующих отвода дополнительного земельного участка (прирезки территории)</w:t>
      </w:r>
    </w:p>
    <w:bookmarkEnd w:id="70"/>
    <w:bookmarkStart w:name="z92" w:id="71"/>
    <w:p>
      <w:pPr>
        <w:spacing w:after="0"/>
        <w:ind w:left="0"/>
        <w:jc w:val="both"/>
      </w:pPr>
      <w:r>
        <w:rPr>
          <w:rFonts w:ascii="Times New Roman"/>
          <w:b w:val="false"/>
          <w:i w:val="false"/>
          <w:color w:val="000000"/>
          <w:sz w:val="28"/>
        </w:rPr>
        <w:t>
      Состав и содержание эскиза (эскизного проекта), разрабатываемого на предпроектной стадии для объектов нового строительства, также для объектов реконструкции (перепланировки, переоборудования), требующих отвода дополнительного земельного участка (прирезки территории), разработанного проектной организацией, имеющей соответствующую лицензию:</w:t>
      </w:r>
    </w:p>
    <w:bookmarkEnd w:id="71"/>
    <w:bookmarkStart w:name="z93" w:id="72"/>
    <w:p>
      <w:pPr>
        <w:spacing w:after="0"/>
        <w:ind w:left="0"/>
        <w:jc w:val="both"/>
      </w:pPr>
      <w:r>
        <w:rPr>
          <w:rFonts w:ascii="Times New Roman"/>
          <w:b w:val="false"/>
          <w:i w:val="false"/>
          <w:color w:val="000000"/>
          <w:sz w:val="28"/>
        </w:rPr>
        <w:t>
      1. Ситуационный план в масштабе 1:1000; 1:2000; 1:5000 (один из перечисленных);</w:t>
      </w:r>
    </w:p>
    <w:bookmarkEnd w:id="72"/>
    <w:bookmarkStart w:name="z94" w:id="73"/>
    <w:p>
      <w:pPr>
        <w:spacing w:after="0"/>
        <w:ind w:left="0"/>
        <w:jc w:val="both"/>
      </w:pPr>
      <w:r>
        <w:rPr>
          <w:rFonts w:ascii="Times New Roman"/>
          <w:b w:val="false"/>
          <w:i w:val="false"/>
          <w:color w:val="000000"/>
          <w:sz w:val="28"/>
        </w:rPr>
        <w:t>
      2. Генеральный план объекта в масштабе 1:500; 1:1000 (один из перечисленных);</w:t>
      </w:r>
    </w:p>
    <w:bookmarkEnd w:id="73"/>
    <w:bookmarkStart w:name="z95" w:id="74"/>
    <w:p>
      <w:pPr>
        <w:spacing w:after="0"/>
        <w:ind w:left="0"/>
        <w:jc w:val="both"/>
      </w:pPr>
      <w:r>
        <w:rPr>
          <w:rFonts w:ascii="Times New Roman"/>
          <w:b w:val="false"/>
          <w:i w:val="false"/>
          <w:color w:val="000000"/>
          <w:sz w:val="28"/>
        </w:rPr>
        <w:t>
      3. Фасады в масштабе 1:50; 1:100; 1:200; 1:400 (один из перечисленных) с ведомостью наружной отделки;</w:t>
      </w:r>
    </w:p>
    <w:bookmarkEnd w:id="74"/>
    <w:bookmarkStart w:name="z96" w:id="75"/>
    <w:p>
      <w:pPr>
        <w:spacing w:after="0"/>
        <w:ind w:left="0"/>
        <w:jc w:val="both"/>
      </w:pPr>
      <w:r>
        <w:rPr>
          <w:rFonts w:ascii="Times New Roman"/>
          <w:b w:val="false"/>
          <w:i w:val="false"/>
          <w:color w:val="000000"/>
          <w:sz w:val="28"/>
        </w:rPr>
        <w:t>
      4. Планы этажей с экспликацией помещений, разрезы в масштабе М 1:100; 1:200; 1:400 (один из перечисленных);</w:t>
      </w:r>
    </w:p>
    <w:bookmarkEnd w:id="75"/>
    <w:bookmarkStart w:name="z97" w:id="76"/>
    <w:p>
      <w:pPr>
        <w:spacing w:after="0"/>
        <w:ind w:left="0"/>
        <w:jc w:val="both"/>
      </w:pPr>
      <w:r>
        <w:rPr>
          <w:rFonts w:ascii="Times New Roman"/>
          <w:b w:val="false"/>
          <w:i w:val="false"/>
          <w:color w:val="000000"/>
          <w:sz w:val="28"/>
        </w:rPr>
        <w:t>
      5. План кровли в масштабе М 1:50; 1:100; 1:200; 1:400 (один из перечисленных);</w:t>
      </w:r>
    </w:p>
    <w:bookmarkEnd w:id="76"/>
    <w:bookmarkStart w:name="z98" w:id="77"/>
    <w:p>
      <w:pPr>
        <w:spacing w:after="0"/>
        <w:ind w:left="0"/>
        <w:jc w:val="both"/>
      </w:pPr>
      <w:r>
        <w:rPr>
          <w:rFonts w:ascii="Times New Roman"/>
          <w:b w:val="false"/>
          <w:i w:val="false"/>
          <w:color w:val="000000"/>
          <w:sz w:val="28"/>
        </w:rPr>
        <w:t>
      6. Планы инженерных сетей;</w:t>
      </w:r>
    </w:p>
    <w:bookmarkEnd w:id="77"/>
    <w:bookmarkStart w:name="z99" w:id="78"/>
    <w:p>
      <w:pPr>
        <w:spacing w:after="0"/>
        <w:ind w:left="0"/>
        <w:jc w:val="both"/>
      </w:pPr>
      <w:r>
        <w:rPr>
          <w:rFonts w:ascii="Times New Roman"/>
          <w:b w:val="false"/>
          <w:i w:val="false"/>
          <w:color w:val="000000"/>
          <w:sz w:val="28"/>
        </w:rPr>
        <w:t>
      7. Общие данные с изложением основных конструктивных и архитектурно-планировочных решений здания, выбора материалов отделки и цветового решения фасадов, а также элементов благоустройства и озеленения участка с приведением основных объемно-планировочных показателей (вместимость, пропускная способность, мощность, строительный объем, общая и полезная площадь здания, площади застройки, озелененных и благоустроенных территории участка, материалы отделки и цветовой отделки фасада).</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