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bc1f" w14:textId="47bb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базы данных о лицах, получивших и расходовавших деньги и (или) иное имущество, полученные от иностранных государств, международных и иностранных организаций, иностранцев, лиц без гражданства, а также их включения и исключения из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2018 года № 240. Зарегистрирован в Министерстве юстиции Республики Казахстан 5 марта 2018 года № 16507.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заместителя Премьер-Министра - Министра финансов РК от 13.03.2023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базы данных о лицах, получивших и расходовавших деньги и (или) иное имущество, полученные от иностранных государств, международных и иностранных организаций, иностранцев, лиц без гражданства, а также их включения и исключения из базы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октября 2016 года № 556 "Об утверждении Правил ведения базы данных, сведений о лицах-получателях денег и (или) иного имущества, о лицах их предоставивших, сумме полученных средств и иных сведений, подлежащих к размещению, а также их включения и исключения из базы данных" (зарегистрирован в Реестре государственной регистрации нормативных правовых актов под № 14429, опубликован 30 ноября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2018 года № 240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базы данных о лицах, получивших и расходовавших деньги и (или) иное имущество, полученные от иностранных государств, международных и иностранных организаций, иностранцев, лиц без гражданства, а также их включения и исключения из базы данных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базы данных о лицах, получивших и расходовавших деньги и (или) иное имущество, полученные от иностранных государств, международных и иностранных организаций, иностранцев, лиц без гражданства, а также их включения и исключения из базы данных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Кодекса Республики Казахстан "О налогах и других обязательных платежах в бюджет" (Налоговый кодекс), и определяют порядок ведения органами государственных доходов базы данных о лицах и (или) структурных подразделениях юридического лица (далее – субъекты), получивших и расходовавших деньги и (или) иное имущество от иностранных государств, международных и иностранных организаций, иностранцев, лиц без гражданства (далее – источник), а также их включения и исключения из базы данных.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заместителя Премьер-Министра - Министра финансов РК от 13.03.2023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государственных доходов Министерства финансов Республики Казахстан (далее - уполномоченный орган) ведет учет субъектов путем формирования базы данных.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обеспечивает эффективное функционирование, сохранность и безопасность сведений о субъектах, размещенных в Базе данных.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базы данных о лицах, получивших и (или) расходовавших деньги и (или) иное имущество от источников, а также их включения и исключения из базы данных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База данных содержит сведения о субъектах, получивших и расходовавших деньги и (или) иное имущество.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для базы данных формируются из данных, представленных субъектами органам государственных доходов о получении и расходовании денег и (или) иного имущества, полученных от источников, по формам, утвержденными приказами Министра финансов Республики Казахстан: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 февраля 2018 года № 241 "Об утверждении Правил, формы и сроков уведомления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гражданства" (Зарегистрирован в Реестре государственной регистрации нормативных правовых актов за № 16496);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 февраля 2018 года № 242 "Об утверждении Правил, сроков и формы представления в орган государственных доходов сведений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гражданства" (Зарегистрирован в Реестре государственной регистрации нормативных правовых актов за № 16492).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базы данных уполномоченным органом включает в себя: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 субъектах в базу данных и обеспечение их сохранности;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и (или) дополнение сведений о субъектах в базе данных;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исключение сведений о субъектах из базы данных;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и обработка сведений, находящихся в базе данных.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Исключение сведений из базы данных осуществляется уполномоченным органом в следующих случаях: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сведений, требующих внесение корректировок (ошибочное занесение, внесение изменений и дополнений в сведения, уведомления);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судебных решений об исключении сведений из базы данных.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Сведения, содержащиеся в базе данных, размещаются по форме "Реестр лиц, получающих деньги и (или) иное имущество от иностранных государств, международных и иностранных организаций, иностранцев, лиц без гражданства, подлежащих опубликованию", согласно приложению к настоящим Правилам, по итогам полугодия не позднее 20 числа следующего за отчетным месяцем на интернет-ресурсе уполномоченного органа по адресу: www.kgd.gov.kz.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заместителя Премьер-Министра - Министра финансов РК от 13.03.2023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о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 и расходовавших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и (или) иное имущество,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от иностранных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иностранцев,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без гражданства,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их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исключения из базы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лиц, получающих деньги и (или) иное имущество от иностранных государств,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иностранных организаций, иностранцев, лиц без гражданства, подлежащих опубликованию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в соответствии с приказом заместителя Премьер-Министра - Министра финансов РК от 13.03.2023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организации/ФИО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bookmarkStart w:name="z45" w:id="31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– 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