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646e3" w14:textId="00646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Национального Банка Республики Казахстан, оказываемых платежным организациям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11 января 2018 года № 3. Зарегистрировано в Министерстве юстиции Республики Казахстан 14 марта 2018 года № 16583. Утратило силу постановлением Правления Национального Банка Республики Казахстан от 18 мая 2020 года № 71 (вводится в действие по истечении двадцати одного календарного дня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18.05.2020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 государственной услуги "Включение в реестр платежных организаций, прошедших учетную регистрацию в Национальном Банке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 государственной услуги "Выдача согласия на проведение добровольной реорганизации (присоединение, слияние, разделение, выделение, преобразование) платежных организаций"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организационной работы и контроля (Итимгенов А.А.)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Галиеву Д.Т.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десяти календарных дней после дня его первого официального опубликования, за исключением подпункта 1) пункта 1 настоящего постановления, который вводится в действие по истечении двадцати одного календарного дня после дня его первого официального опубликования.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____________ Т. Сулейменов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2018 года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Министра ___________ Р. Даленов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23 февраля 2018 года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2018 года № 3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"Включение в реестр платежных организаций, прошедших учетную регистрацию в Национальном Банке Республики Казахстан"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"Включение в реестр платежных организаций, прошедших учетную регистрацию в Национальном Банке Республики Казахстан" (далее – государственная услуга).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Национальным Банком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Национальным Банком Республики Казахстан (далее – услугодатель) юридическим лицам (далее – услугополучатель).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заявлений, пакета документов и выдача результатов оказания государственной услуги осуществляется через канцелярию услугодателя.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 – в течение 15 (пятнадцати) рабочих дней;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обслуживания услугополучателя по приему и (или) выдаче документов – 15 (пятнадцать) минут.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без ожидания в очереди.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5 (пяти) рабочих дней с момента получения документов услугополучателя проверяет полноту представленных документов.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факта неполноты представленных документов услугодатель в течение 5 (пяти) рабочих дней с момента получения документов услугополучателя представляет письменный мотивированный отказ в дальнейшем рассмотрении заявления.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уведомление с указанием регистрационного номера о прохождении учетной регистрации платежной организации у услугодателя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пятницу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приема заявлений и выдачи результатов оказания государственной услуги – с понедельника по пятницу с 9.00 до 17.30 часов с перерывом на обед с 13.00 до 14.30 часов.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услугополучателей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без предварительной записи и ускоренного обслуживания.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9. Перечень документов, необходимых для оказания государственной услуги при обращении услугополучателя к услугодателю: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устав, за исключением случаев, когда платежная организация осуществляет деятельность по типовому уставу;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определяющий порядок взаимодействия платежной организации с соответствующим банком или организацией, осуществляющей отдельные виды банковских операций, осуществляющими перевод денег по оказываемым платежным услугам;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бизнес-план платежной организации, содержащий описание, прогноз и анализ следующих показателей: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стратегия деятельности, планируемые виды платежных услуг, порядок их оказания;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сегмент рынка, на который ориентирована платежная организация;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маркетинга (формирования клиентуры), перспективные планы развития деятельности;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источники финансирования деятельности платежной организации;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организационная структура, система внутреннего контроля и структура управления;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имущества и собственного капитала;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сведения об акционерах (участниках), включающие наименование либо фамилию, имя, отчество (если оно указано в документе, удостоверяющем личность), идентификационный номер, размер доли в капитале, по состоянию на дату, предшествующую дате представления заявления,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6) сведения о руководителе (членах) исполнительного органа, включающие фамилию, имя, отчество (если оно указано в документе, удостоверяющем личность), идентификационный номер, место жительства, образование, полный перечень мест работы и должностей, описание должностных (функциональных) обязанностей с приложением копий подтверждающих документов, по состоянию на дату, предшествующую дате представления заявления,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правила осуществления деятельности платежной организации, утвержденные органом управления платежной организации.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обязательных условий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платежной организации, устанавливается постановлением Правления Национального Банка Республики Казахстан от 31 августа 2016 года № 215 "Об утверждении Правил организации деятельности платежных организаций", зарегистрированным в Реестре государственной регистрации нормативных правовых актов под № 14347;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сведения о применяемой системе управления рисками, в том числе об общих требованиях к обеспечению сохранности денег клиента;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об информационных и технологических средствах, системах безопасности, механизмах и системах контроля, необходимых для оказания планируемых платежных услуг;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описание мер, обеспечивающих выполнение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 недостоверных сведений, подлежащих отражению в документах,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документов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если руководитель исполнительного органа платежной организации не соответствует требованиям,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статье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26 июля 2016 года "О платежах и платежных системах";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платежная организация в течение одного года со дня ее государственной регистрации (перерегистрации) в органах юстиции не обратилась с заявлением о прохождении учетной регистрации;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учетной регистрации в течение тридцати календарных дней допускается повторное представление услугополучателем заявления на учетную регистрацию или принятие решения об изменении своего наименования либо реорганизации или ликвидации.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 представленное заявление рассматривается услугодателем в течение 15 (пятнадцати) рабочих дней.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(бездействий) услугодателя и (или) его должностных лиц по вопросам оказания государственных услуг производится в письменном виде на имя руководителя услугодателя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 указываются его наименование, почтовый адрес, исходящий номер и дата подачи жалобы.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услугодателя, рассматривается в течение 5 (пяти) рабочих дней со дня ее регистрации.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15 (пятнадцати) рабочих дней со дня ее регистрации.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официальном интернет-ресурсе услугодателя: www.nationalbank.kz, раздел "Государственные услуги".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Услугополучателю открыт доступ для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размещены на официальном интернет-ресурсе услугодателя: www.nationalbank.kz, раздел "Государственные услуги". Единый контакт-центр по вопросам оказания государственных услуг: 8-800-080-7777, 1414.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"Включение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Национальном Банке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Заявление в редакции постановления Правления Национального Банка РК от 16.08.2019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(наименование и бизнес-идентификационный номер платежной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просит осуществить учетную регистрацию платежной организации и включить платежную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организацию в реестр платежных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Место нахождения платежной организации:_________________________________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(индекс, город (область), район, улица, номер дома (офиса)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(телефон, факс, адрес электронной почты, интернет-ресурс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Сведения о государственной регистрации (перерегистрации) платежной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организации:____________________________________________________________________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документа, номер и дата выдачи,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Перечень планируемых к оказанию платежных услуг в соответствии с пунктом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 организации деятельности платежных организаций,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Правления Национального Банка Республики Казахстан от 31 августа 2016 года № 215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(зарегистрировано в Реестре государственной регистрации нормативных правовых актов под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14347):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Перечень представляемых документов в соответствии с пунктом 9 стандарта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"Включение в реестр платежных организаций, прошедших учетную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регистрацию в Национальном Банке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Подтверждаю, что прилагаемые сведения мною проверены и являются достоверными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полными.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(согласна) на использование сведений, составляющих охраняемую 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Первый руководитель платежной организации (в случае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замещающее)__________________________________________________________________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"Включение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Национальном Банке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Сведения об акционерах (участниках) платежной организации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(для юридического лица)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(наименование и бизнес-идентификационный номер платежной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Сведения в редакции постановления Правления Национального Банка РК от 16.08.2019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по истечении двадцати одного календарного дня после дня его первого официального опубликования).</w:t>
      </w:r>
    </w:p>
    <w:bookmarkStart w:name="z34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об акционере (участнике) платежной организации:___________________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(бизнес-идентификационный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нахождения:______________________________________________________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(индекс, город (область), район, улица, номер дома (офиса)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(телефон, факс, адрес электронной почты, интернет-ресурс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 государственной регистрации (перерегистрации):___________________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документа, номер и дата выдачи,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Резидент (нерезидент) Республики Казахстан:________________________________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Вид деятельности:________________________________________________________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Размер доли в капитале платежной организации: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0"/>
        <w:gridCol w:w="370"/>
      </w:tblGrid>
      <w:tr>
        <w:trPr>
          <w:trHeight w:val="30" w:hRule="atLeast"/>
        </w:trPr>
        <w:tc>
          <w:tcPr>
            <w:tcW w:w="1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состоянию на: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руководителе акционера (участника) платежной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Подтверждаю, что настоящие сведения мною проверены и являются достоверными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Первый руководитель платежной организации (в случае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отсутствия – лицо, его замещающее)_____________________________________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"Включение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Национальном Банке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     Сведения об акционерах (участниках) платежной организации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(для физического лица)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Сведения в редакции постановления Правления Национального Банка РК от 16.08.2019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(наименование и бизнес-идентификационный номер платежной организации)</w:t>
      </w:r>
    </w:p>
    <w:bookmarkStart w:name="z35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об акционере (участнике) платежной организации:____________________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Гражданство____________________________________________________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документа, удостоверяющего личность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(документ, номер, серия (при наличии) и дата выдачи,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жительства_______________________________________________________________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(индекс, город (область), район, улица, номер дома (офиса)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(телефон, факс, адрес электронной почты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работы (с указанием места нахождения), должность____________________________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Размер доли в капитале платежной организации: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0"/>
        <w:gridCol w:w="370"/>
      </w:tblGrid>
      <w:tr>
        <w:trPr>
          <w:trHeight w:val="30" w:hRule="atLeast"/>
        </w:trPr>
        <w:tc>
          <w:tcPr>
            <w:tcW w:w="1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состоянию на: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Подтверждаю, что настоящие сведения мною проверены и являются достоверными и полными.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Первый руководитель платежной организации (в случае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отсутствия – лицо, его замещающее)_____________________________________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"Включение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Национальном Банке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     Сведения о руководителе (членах) исполнительного органа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платежной организации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Сведения в редакции постановления Правления Национального Банка РК от 16.08.2019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(наименование и бизнес-идентификационный номер услугополучателя)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(должность)</w:t>
      </w:r>
    </w:p>
    <w:bookmarkStart w:name="z35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сведения: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1530"/>
      </w:tblGrid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соответствии с документом, удостоверяющим личность, в случае изменения фамилии, имени, отчества – указать, когда и по какой причине они были изменены)</w:t>
            </w:r>
          </w:p>
          <w:bookmarkEnd w:id="82"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1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документа, удостоверяющего личность</w:t>
            </w:r>
          </w:p>
        </w:tc>
        <w:tc>
          <w:tcPr>
            <w:tcW w:w="1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 (наименование документа, номер, серия (при наличии) и дата выдачи, кем выдан)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</w:t>
            </w:r>
          </w:p>
        </w:tc>
        <w:tc>
          <w:tcPr>
            <w:tcW w:w="1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 жительства, включая номера домашнего, служебного телефонов, а также адрес электронной почты)</w:t>
            </w:r>
          </w:p>
          <w:bookmarkEnd w:id="83"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1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Образование: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10696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Образование, в том числе профессиональное образование, соответствующее профилю работы</w:t>
            </w:r>
          </w:p>
        </w:tc>
        <w:tc>
          <w:tcPr>
            <w:tcW w:w="10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и место нахождения учебного заведения, факультета или отделения, период обучения, присвоенная квалификация, реквизиты диплома или иных документов об образовании)</w:t>
            </w:r>
          </w:p>
          <w:bookmarkEnd w:id="85"/>
        </w:tc>
      </w:tr>
    </w:tbl>
    <w:bookmarkStart w:name="z36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Полный перечень мест работы и должностей: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5745"/>
        <w:gridCol w:w="3747"/>
        <w:gridCol w:w="1739"/>
      </w:tblGrid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работы (месяц (год)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занимаемые должности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Должностные обязанности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Описание сферы должностных (функциональных) обязанностей в платежной организации (перечень должностных обязанностей):__________________________________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Иная информация: 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1"/>
        <w:gridCol w:w="5639"/>
      </w:tblGrid>
      <w:tr>
        <w:trPr>
          <w:trHeight w:val="30" w:hRule="atLeast"/>
        </w:trPr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неснятой или непогашенной судимости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(нет)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(если да, то указать реквизиты приговора суда, статью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 июля 2014 года)</w:t>
            </w:r>
          </w:p>
          <w:bookmarkEnd w:id="88"/>
        </w:tc>
      </w:tr>
      <w:tr>
        <w:trPr>
          <w:trHeight w:val="30" w:hRule="atLeast"/>
        </w:trPr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ранее являлся руководителем, членом органа управления, руководителем, членом исполнительного органа, главным бухгалтером финансовой организации, в период не более чем за один год до принятия решения о консервации финансовой организации либо принудительном выкупе ее акций, лишении лицензии финансовой организации, повлекших ее ликвидацию и (или) прекращение осуществления деятельности на финансовом рынке, либо вступления в законную силу решения суда о принудительной ликвидации финансовой организации или признании ее банкротом в порядке, определенном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7 марта 2014 года "О реабилитации и банкротстве"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(нет)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(если да, то указывается наименование организации, должность, реквизиты решения о консервации финансовой организации либо принудительном выкупе ее акций, лишении лицензии финансовой организации, повлекших ее ликвидацию и (или) прекращение осуществления деятельности на финансовом рынке, либо вступившего в законную силу решения суда о принудительной ликвидации финансовой организации или признании ее банкротом в порядке, определенном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7 марта 2014 года "О реабилитации и банкротстве")</w:t>
            </w:r>
          </w:p>
          <w:bookmarkEnd w:id="89"/>
        </w:tc>
      </w:tr>
      <w:tr>
        <w:trPr>
          <w:trHeight w:val="30" w:hRule="atLeast"/>
        </w:trPr>
        <w:tc>
          <w:tcPr>
            <w:tcW w:w="6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Иная информация (при наличии) 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настоящие сведения мною проверены и являются достоверными и полными.</w:t>
      </w:r>
    </w:p>
    <w:bookmarkEnd w:id="90"/>
    <w:bookmarkStart w:name="z37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платежной организации (в случае его отсутствия – лицо, его замещающее)___________</w:t>
      </w:r>
    </w:p>
    <w:bookmarkEnd w:id="91"/>
    <w:bookmarkStart w:name="z37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__________Подпись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2018 года № 3</w:t>
            </w:r>
          </w:p>
        </w:tc>
      </w:tr>
    </w:tbl>
    <w:bookmarkStart w:name="z11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"Выдача согласия на проведение добровольной реорганизации (присоединение, слияние, разделение, выделение, преобразование) платежных организаций"</w:t>
      </w:r>
    </w:p>
    <w:bookmarkEnd w:id="93"/>
    <w:bookmarkStart w:name="z11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4"/>
    <w:bookmarkStart w:name="z11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согласия на проведение добровольной реорганизации (присоединение, слияние, разделение, выделение, преобразование) платежных организаций" (далее – государственная услуга).</w:t>
      </w:r>
    </w:p>
    <w:bookmarkEnd w:id="95"/>
    <w:bookmarkStart w:name="z11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Национальным Банком Республики Казахстан.</w:t>
      </w:r>
    </w:p>
    <w:bookmarkEnd w:id="96"/>
    <w:bookmarkStart w:name="z12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Национальным Банком Республики Казахстан (далее – услугодатель) юридическим лицам (далее – услугополучатель).</w:t>
      </w:r>
    </w:p>
    <w:bookmarkEnd w:id="97"/>
    <w:bookmarkStart w:name="z12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заявлений, пакета документов и выдача результатов оказания государственной услуги осуществляется через канцелярию услугодателя.</w:t>
      </w:r>
    </w:p>
    <w:bookmarkEnd w:id="98"/>
    <w:bookmarkStart w:name="z122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99"/>
    <w:bookmarkStart w:name="z1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100"/>
    <w:bookmarkStart w:name="z12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 – в течение 15 (пятнадцати) рабочих дней;</w:t>
      </w:r>
    </w:p>
    <w:bookmarkEnd w:id="101"/>
    <w:bookmarkStart w:name="z12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обслуживания услугополучателя по приему и выдаче документов – 15 (пятнадцать) минут.</w:t>
      </w:r>
    </w:p>
    <w:bookmarkEnd w:id="102"/>
    <w:bookmarkStart w:name="z12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5 (пяти) рабочих дней с момента получения документов услугополучателя проверяет полноту представленных документов.</w:t>
      </w:r>
    </w:p>
    <w:bookmarkEnd w:id="103"/>
    <w:bookmarkStart w:name="z12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течение 5 (пяти) рабочих дней с момента получения документов услугополучателя представляет письменный мотивированный отказ в дальнейшем рассмотрении заявления.</w:t>
      </w:r>
    </w:p>
    <w:bookmarkEnd w:id="104"/>
    <w:bookmarkStart w:name="z12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105"/>
    <w:bookmarkStart w:name="z12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уведомление о принятом решении по результатам согласования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 </w:t>
      </w:r>
    </w:p>
    <w:bookmarkEnd w:id="106"/>
    <w:bookmarkStart w:name="z13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бумажная. </w:t>
      </w:r>
    </w:p>
    <w:bookmarkEnd w:id="107"/>
    <w:bookmarkStart w:name="z13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основе.</w:t>
      </w:r>
    </w:p>
    <w:bookmarkEnd w:id="108"/>
    <w:bookmarkStart w:name="z13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пятницу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Казахстан.</w:t>
      </w:r>
    </w:p>
    <w:bookmarkEnd w:id="109"/>
    <w:bookmarkStart w:name="z13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приема заявлений и выдачи результатов оказания государственной услуги – с понедельника по пятницу с 9.00 до 17.30 часов с перерывом на обед с 13.00 до 14.30 часов.</w:t>
      </w:r>
    </w:p>
    <w:bookmarkEnd w:id="110"/>
    <w:bookmarkStart w:name="z13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услугополучателей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</w:r>
    </w:p>
    <w:bookmarkEnd w:id="111"/>
    <w:bookmarkStart w:name="z13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без предварительной записи и ускоренного обслуживания.</w:t>
      </w:r>
    </w:p>
    <w:bookmarkEnd w:id="112"/>
    <w:bookmarkStart w:name="z13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обращении услугополучателя к услугодателю: </w:t>
      </w:r>
    </w:p>
    <w:bookmarkEnd w:id="113"/>
    <w:bookmarkStart w:name="z13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заявление, составленное в произвольной форме;</w:t>
      </w:r>
    </w:p>
    <w:bookmarkEnd w:id="114"/>
    <w:bookmarkStart w:name="z13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решение о добровольной реорганизации платежной организации;</w:t>
      </w:r>
    </w:p>
    <w:bookmarkEnd w:id="115"/>
    <w:bookmarkStart w:name="z13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описывающие предполагаемые условия, формы, порядок и сроки добровольной реорганизации платежной организации;</w:t>
      </w:r>
    </w:p>
    <w:bookmarkEnd w:id="116"/>
    <w:bookmarkStart w:name="z14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финансовый прогноз последствий добровольной реорганизации платежной организации;</w:t>
      </w:r>
    </w:p>
    <w:bookmarkEnd w:id="117"/>
    <w:bookmarkStart w:name="z14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договор о присоединении (слиянии), подписанный руководителями исполнительных органов реорганизуемых платежных организаций; </w:t>
      </w:r>
    </w:p>
    <w:bookmarkEnd w:id="118"/>
    <w:bookmarkStart w:name="z14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аудиторский отчет в соответствии с законодательством Республики Казахстан об аудиторской деятельности;</w:t>
      </w:r>
    </w:p>
    <w:bookmarkEnd w:id="119"/>
    <w:bookmarkStart w:name="z14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бизнес-план образованной в результате добровольной реорганизации платежной организации на следующие три года;</w:t>
      </w:r>
    </w:p>
    <w:bookmarkEnd w:id="120"/>
    <w:bookmarkStart w:name="z14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правила осуществления деятельности образованной в результате добровольной реорганизации платежной организации. </w:t>
      </w:r>
    </w:p>
    <w:bookmarkEnd w:id="121"/>
    <w:bookmarkStart w:name="z14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 случаи:</w:t>
      </w:r>
    </w:p>
    <w:bookmarkEnd w:id="122"/>
    <w:bookmarkStart w:name="z14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руководитель исполнительного органа образованной в результате добровольной реорганизации платежной организации не соответствует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26 июля 2016 года "О платежах и платежных системах";</w:t>
      </w:r>
    </w:p>
    <w:bookmarkEnd w:id="123"/>
    <w:bookmarkStart w:name="z14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добровольная реорганизация платежных организаций препятствует осуществлению контроля за рынком платежных услуг, а также причиняет вред интересам получателей платежных услуг;</w:t>
      </w:r>
    </w:p>
    <w:bookmarkEnd w:id="124"/>
    <w:bookmarkStart w:name="z14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bookmarkEnd w:id="125"/>
    <w:bookmarkStart w:name="z14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26"/>
    <w:bookmarkStart w:name="z15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127"/>
    <w:bookmarkStart w:name="z15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128"/>
    <w:bookmarkStart w:name="z15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129"/>
    <w:bookmarkStart w:name="z15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(бездействий) услугодателя и (или) его должностных лиц по вопросам оказания государственных услуг производится в письменном виде на имя руководителя услугодателя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130"/>
    <w:bookmarkStart w:name="z15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 указываются его наименование, почтовый адрес, исходящий номер и дата подачи жалобы.</w:t>
      </w:r>
    </w:p>
    <w:bookmarkEnd w:id="131"/>
    <w:bookmarkStart w:name="z15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услугополучателем.</w:t>
      </w:r>
    </w:p>
    <w:bookmarkEnd w:id="132"/>
    <w:bookmarkStart w:name="z15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 </w:t>
      </w:r>
    </w:p>
    <w:bookmarkEnd w:id="133"/>
    <w:bookmarkStart w:name="z15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услугодателя, рассматривается в течение 5 (пяти) рабочих дней со дня ее регистрации.</w:t>
      </w:r>
    </w:p>
    <w:bookmarkEnd w:id="134"/>
    <w:bookmarkStart w:name="z15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135"/>
    <w:bookmarkStart w:name="z15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15 (пятнадцати) рабочих дней со дня ее регистрации.</w:t>
      </w:r>
    </w:p>
    <w:bookmarkEnd w:id="136"/>
    <w:bookmarkStart w:name="z16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137"/>
    <w:bookmarkStart w:name="z161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138"/>
    <w:bookmarkStart w:name="z16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официальном интернет-ресурсе услугодателя: www.nationalbank.kz, раздел "Государственные услуги".</w:t>
      </w:r>
    </w:p>
    <w:bookmarkEnd w:id="139"/>
    <w:bookmarkStart w:name="z16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Услугополучателю открыт доступ для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bookmarkEnd w:id="140"/>
    <w:bookmarkStart w:name="z16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размещены на официальном интернет-ресурсе услугодателя: www.nationalbank.kz, раздел "Государственные услуги". Единый контакт-центр по вопросам оказания государственных услуг: 8-800-080-7777, 1414.</w:t>
      </w:r>
    </w:p>
    <w:bookmarkEnd w:id="1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