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8e1a" w14:textId="6678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24 марта 2005 года № 120 "Об утверждении Правил прохождения испытательного срока и стажировки лицами, впервые поступающими на службу в органы военной полиции"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марта 2018 года № 127. Зарегистрирован в Министерстве юстиции Республики Казахстан 14 марта 2018 года № 16592. Утратил силу приказом Министра обороны Республики Казахстан от 31 мая 2023 года № 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31.05.2023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марта 2005 года № 120 "Об утверждении Правил прохождения испытательного срока и стажировки лицами, впервые поступающими на службу в органы военной полиции" (зарегистрирован в Реестре государственной регистрации нормативных правовых актов за № 3563, опубликованный в Бюллетене нормативных правовых актов центральных исполнительных и иных государственных органов Республики Казахстан № 14, май 2005, страница 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испытательного срока и стажировки лицами, впервые поступающими на службу в органы военной полиции,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определяют порядок прохождения испытательного срока и стажировки лицами, впервые поступающими  на воинскую службу в органы военной полиции Вооруженных Сил Республики Казахстан (далее – органы военной полиции).";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"Кандидатам доводятся требования, предъявляемые к военнослужащему органов военной полиции, об установлении испытательного срока  и стажировки в течение двух месяцев, из них один месяц обучение в центре подготовки специалистов военной полиции (далее – центр) и один месяц непосредственно по будущему месту службы.";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 службу в органы военной полиции не могут быть приняты лица  в случаях, предусмотренных статьей 38 Закона Республики Казахстан  от 16 февраля 2012 года "О воинской службе и статусе военнослужащих".";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Обучение в центре";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Кандидаты во время прохождения испытательного срока  в обязательном порядке проходят специальное первоначальное обучение  в центре в течение одного месяца.";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Прохождение испытательного срока и стажировки";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Кандидат, прошедший испытательный срок, принимается на воинскую службу.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Кандидатам, проходящим испытательный срок, оплата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официального опубликования;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