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fe5c" w14:textId="082f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совершения таможенных операций, связанных с убытием с таможенной территории Евразийского экономического союза и прибытием на таможенную территорию Евразийского экономического союза товаров Евразийского экономического союза и иностранных товаров, перевозимых воздушным или водным транспортом, и (или) морем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февраля 2018 года № 176. Зарегистрирован в Министерстве юстиции Республики Казахстан 15 марта 2018 года № 16609.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26 декабря 2017 года "О таможенном регулировании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совершения таможенных операций, связанных с убытием с таможенной территории Евразийского экономического союза и прибытием на таможенную территорию Евразийского экономического союза товаров Евразийского экономического союза и иностранных товаров, перевозимых воздушным или водным транспортом, и (или) морем.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23 февраля 2018 года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 февраля 2018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27 февраля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 № 176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совершения таможенных операций, связанных с убытием с таможенной территории Евразийского экономического союза и прибытием на таможенную территорию Евразийского экономического союза товаров Евразийского экономического союза и иностранных товаров, перевозимых воздушным или водным транспортом, и (или) морем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совершения таможенных операций, связанных с убытием с таможенной территории Евразийского экономического союза (далее – ЕАЭС) и прибытием на таможенную территорию ЕАЭС товаров Евразийского экономического союза и иностранных товаров, перевозимых воздушным или водным транспортом, и (или) морем,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26 декабря 2017 года "О таможенном регулировании в Республике Казахстан" (далее – Кодекс) и определяют порядок совершения таможенных операций, связанных с убытием с таможенной территории ЕАЭС товаров ЕАЭС и иностранных товаров, и прибытием на таможенную территорию ЕАЭС таких товаров, перевозимых воздушным или водным транспортом, и (или) морем, в целях строительства (создания, сооружения), обеспечения функционирования (эксплуатации, использования) и жизнедеятельности на искусственных островах, установках, сооружениях, находящихся за пределами территории государств – членов ЕАЭС, в отношении которых Республика Казахстан обладает исключительной юрисдикцией (далее – объекты), а также в целях обеспечения нормальной эксплуатации и технического обслуживания воздушных и водных судов, осуществляющих перевозку физических лиц и товаров между территорией государств-членов ЕАЭС и объектами в рамках контрактов на недропользование.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следующие товары: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перевозимые воздушным или водным транспортом товары ЕАЭС, в целях строительства (создания, сооружения), обеспечения функционирования (эксплуатации, использования) и жизнедеятельности объектов, предусмотренные подпунктом 3) пункта 5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385 Кодекса, а также товары ЕАЭС ранее ввезенные на объекты с остальной части таможенной территории ЕАЭС и товары ЕАЭС, добытые на объектах, расположенных на континентальном шельфе государств-членов ЕАЭС, включая углеводородное сырье, и (или) продукты их переработки,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385 Кодекса (далее – товары ЕАЭС);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помещенные под таможенную процедуру выпуска для внутреннего потребления товары, в отношении которых применены льготы по уплате ввозных таможенных пошлин, налогов, сопряженные с ограничениями по пользованию и (или) распоряжению этими товарами и которые считаются условно выпущенными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202 Кодекса, и перевозимые воздушным или водным транспортом, и (или) морем, в целях строительства (создания, сооружения), обеспечения функционирования (эксплуатации, использования) и жизнедеятельности на объектах, а также в целях обеспечения нормальной эксплуатации и технического обслуживания воздушных и водных судов, осуществляющих перевозку физических лиц и товаров между территорией Республики Казахстан и объектами в рамках контрактов на недропользование (далее – иностранные товары).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не распространяется на товары ЕАЭС и (или) иностранные товары, убывшие с таможенной территории ЕАЭС и (или) прибывшие на таможенную территорию ЕАЭС до даты введения в действие настоящих Правил.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совершения таможенных операций связанных с убытием товаров ЕАЭС и иностранных товаров с таможенной территории ЕАЭС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Убытие с таможенной территории ЕАЭС товаров ЕАЭС и (или) иностранных товаров, указанных в пункте 2 настоящих Правил, осуществляется без предъявления товаров органам государственных доходов.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товарах ЕАЭС и иностранных товарах, убывших с таможенной территории ЕАЭС, представляются декларантом или иным лицом, обладающим полномочиями в отношении данных товаров ежеквартально, не позднее пятнадцатого числа месяца, следующего за кварталом убытия таких товаров.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в отношении товаров ЕАЭС и (или) иностранных товаров, предоставляются в орган государственных доходов, расположенный в месте убытия товаров ЕАЭС и иностранных товаров с таможенной территории ЕАЭС, по форме согласно приложению 1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товарах ЕАЭС и (или) иностранных товарах, убывших с таможенной территории ЕАЭС, предоставляются в электронном виде либо в виде электронного документа заверенного электронной цифровой подписью.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 государственных доходов, расположенный в месте убытия товаров ЕАЭС и иностранных товаров с таможенной территории ЕАЭС, обеспечивает обработку, анализ и хранение сведений об убытии товаров на сервере в электронном виде.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сведений осуществляется путем формирования отдельных файлов и обеспечением возможности оперативного доступа к необходимым сведениям.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совершения таможенных операций связанных с прибытием товаров ЕАЭС и иностранных товаров на таможенную территорию ЕАЭС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Прибытие на таможенную территорию ЕАЭС товаров ЕАЭС и (или) иностранных товаров, указанных в пункте 2 настоящих Правил, осуществляется без предъявления товаров органам государственных доходов.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товарах ЕАЭС и иностранных товарах, прибывших на таможенную территорию ЕАЭС, представляются декларантом или иным лицом, обладающим полномочиями в отношении данных товаров ежеквартально, не позднее пятнадцатого числа месяца, следующего за кварталом прибытия таких товаров.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в отношении товаров ЕАЭС и (или) иностранных товаров предоставляются в орган государственных доходов, расположенный в месте прибытия товаров ЕАЭС и иностранных товаров на таможенную территорию ЕАЭС, по форме согласно приложению 2 к настоящим Правилам.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товарах ЕАЭС и иностранных товарах, прибывших на таможенную территорию ЕАЭС, предоставляются в электронном виде либо в виде электронного документа заверенного электронной цифровой подписью.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 государственных доходов, расположенный в месте прибытия товаров ЕАЭС и иностранных товаров на таможенную территорию ЕАЭС, обеспечивает обработку, анализ и хранение сведений о прибытии товаров на сервере в электронном виде.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сведений осуществляется путем формирования отдельных файлов и обеспечением возможности оперативного доступа к необходимым сведениям.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операций,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убытием с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прибытием на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иностранных товаров, перевозимых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воздушным или водным транспортом,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морем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убытии товаров ЕАЭС и иностранных товаров с таможенной территории ЕАЭС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Периодичность: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Предоставляют: декларант либо лицо, обладающее полномочиями в отношении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Куда предоставляют: в орган государственных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предоставления: не позднее 15-го числа месяца следующего за кварталом убытия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"____"________20__г. №__________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Код органа государственных доходов: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Период представления сведений о вывезенных товарах:___________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Наименование, адрес и БИН юридического лица, либо фамилия, имя, отчество (при его наличии), адрес и ИИН индивидуального предпринимателя вывозящего товары: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ЕАЭС: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1717"/>
        <w:gridCol w:w="3150"/>
        <w:gridCol w:w="3998"/>
        <w:gridCol w:w="1718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вывоза</w:t>
            </w:r>
          </w:p>
          <w:bookmarkEnd w:id="3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единиц измерения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средстве (наименование судна/номер авиарейса)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товары: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593"/>
        <w:gridCol w:w="2923"/>
        <w:gridCol w:w="4596"/>
        <w:gridCol w:w="1595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вывоза</w:t>
            </w:r>
          </w:p>
          <w:bookmarkEnd w:id="38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единиц измерения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транспортном средстве (наименование судна/номер авиарейса)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Сведений об убытии товаров ЕАЭС и иностранных товаров с таможенной территории ЕАЭС (далее – Пояснение) определяет единые требования по заполнению формы, предназначенной для сбора административных данных (далее – Форма).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26 декабря 2017 года "О таможенном регулировании в Республике Казахстан" в целях таможенного администрирования товаров вывозимых с таможенной территории ЕАЭС в рамках контрактов на недропользование.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декларантом либо лицом, обладающим полномочиями в отношении товаров, на основании имеющихся сведений о фактически вывезенных товарах и предоставляется органу государственных доходов, ежеквартально, до 15-го числа месяца следующего за кварталом убытия товаров.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течение отчетного квартала, вывоз товаров не производился, предоставление сведений в орган государственных доходов не требуется.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1 указываются день, месяц, год и регистрационный номер предоставляемых сведений. Предоставляемые сведения регистрируются в соответствии с внутренним порядком делопроизводства юридического лица либо индивидуального предпринимателя предоставляющего сведения.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2 указывается код органа государственных доходов, куда предоставляются сведения.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3 указывается период, за который предоставляются сведения о вывезенных товарах.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4 указываются наименование, адрес и БИН юридического лица, либо фамилия, имя, отчество (при его наличии), адрес и ИИН индивидуального предпринимателя вывозящего товары.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таблице товары ЕАЭС, указываются: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 – дата вывоза товаров;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2 – наименование товаров;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– количество товара с указанием единиц измерения согласно транспортным (перевозочным) документам;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– сведения о транспортном средстве (наименование судна либо номер авиарейса), которым были вывезены товары;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5 – дополнительные сведения (при их наличии).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таблице Иностранные товары, указываются: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 – дата вывоза товаров;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2 – наименование товаров;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3 – количество товара с указанием единиц измерения согласно транспортным (перевозочным) документам;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– сведения о транспортном средстве (наименование судна либо номер авиарейса), которым были вывезены товары;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5 – дополнительные сведения (при их наличии).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операций,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убытием с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прибытием на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иностранных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перевозимых воздушным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транспортом,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морем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прибытии товаров ЕАЭС и иностранных товаров на таможенную территорию ЕАЭС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2-ПТ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Предоставляют: декларант либо лицо, обладающее полномочиями в отношении товаров.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предоставляют: в орган государственных доходов.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не позднее 15 числа месяца следующего за кварталом прибытия товаров.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"____" ________20__года №______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Код органа государственных доходов: ________________________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Период представления сведений о ввезенных товарах: ___________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Наименование, адрес и БИН юридического лица, либо фамилия, имя, отчество (при его наличии), адрес и ИИН индивидуального предпринимателя вывозящего товары: __________________________________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ЕАЭС: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9"/>
        <w:gridCol w:w="1819"/>
        <w:gridCol w:w="3337"/>
        <w:gridCol w:w="3504"/>
        <w:gridCol w:w="1821"/>
      </w:tblGrid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ввоза</w:t>
            </w:r>
          </w:p>
          <w:bookmarkEnd w:id="76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единиц измерения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транспортном средстве (наименование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/номер авиарейса)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товары: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1538"/>
        <w:gridCol w:w="2821"/>
        <w:gridCol w:w="4864"/>
        <w:gridCol w:w="1539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ввоза</w:t>
            </w:r>
          </w:p>
          <w:bookmarkEnd w:id="79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единиц измерения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 (наименование судна/номер авиарейса)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лица, индивидуальный предприниматель ___________________________________ ___________________________________ (должность, Ф.И.О. (при его наличии)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Сведений о прибытии товаров ЕАЭС и иностранных товаров на таможенную территорию ЕАЭС (далее – Пояснение) определяет единые требования по заполнению формы, предназначенной для сбора административных данных (далее – Форма).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26 декабря 2017 года "О таможенном регулировании в Республике Казахстан" в целях таможенного администрирования товаров вывозимых с таможенной территории ЕАЭС в рамках контрактов на недропользование.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составляется, декларантом либо лицом, обладающим полномочиями в отношении товаров, на основании имеющихся сведений о фактически ввезенных товарах и предоставляется органу государственных доходов, ежеквартально, до 15-го числа месяца следующего за кварталом прибытия товаров.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течение отчетного квартала, ввоз товаров не производился, предоставление сведений в орган государственных доходов не требуется.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Пояснение по заполнению формы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1 указываются день, месяц, год и регистрационный номер предоставляемых сведений. Предоставляемые сведения регистрируются в соответствии с внутренним порядком делопроизводства юридического лица либо индивидуального предпринимателя, предоставляющего сведения.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2 указывается код органа государственных доходов, куда предоставляются сведения.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3 указывается период, за который предоставляются сведения о вывезенных товарах.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4 указываются наименование, адрес и БИН юридического лица, либо фамилия, имя, отчество (при его наличии), адрес и ИИН индивидуального предпринимателя вывозящего товары.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таблице товары ЕАЭС, указываются: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 – дата ввоза товаров;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2 – наименование товаров;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– количество товара с указанием единиц измерения согласно транспортным (перевозочным) документам;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– сведения о транспортном средстве (наименование судна либо номер авиарейса), которым были вывезены товары;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5 – дополнительные сведения (при их наличии).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таблице иностранные товары, указываются: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1 – дата ввоза товаров;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2 – наименование товаров;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– количество товара с указанием единиц измерения согласно транспортным (перевозочным) документам;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– сведения о транспортном средстве (наименование судна либо номер авиарейса), которым были вывезены товары;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5 – дополнительные сведения (при их наличии).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