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0251" w14:textId="a560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выполняемых работ и (или) оказываемых услуг сельскохозяйственными кооперативами своим членам в целях осуществления ими оборотов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27 февраля 2018 года № 90. Зарегистрирован в Министерстве юстиции Республики Казахстан 15 марта 2018 года № 16610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411 Кодекса Республики Казахстан от 25 декабря 2017 года "О налогах и других обязательных платежах в бюджет (Налоговый кодекс)"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выполняемых работ и (или) оказываемых услуг сельскохозяйственными кооперативами своим членам в целях осуществления ими оборотов.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сельскохозяйственной кооперации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 " ___________ 20__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 "__________ 20___ год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90</w:t>
            </w:r>
            <w:r>
              <w:br/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выполняемых работ и (или) оказываемых услуг сельскохозяйственными кооперативами своим членам в целях осуществления ими оборотов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1"/>
        <w:gridCol w:w="5169"/>
        <w:gridCol w:w="4800"/>
      </w:tblGrid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общего классификатора видов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животных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деревянной тары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гофрированного картона, бумажной и картонной тары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бумаги и картона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17.29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9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 и азотосодержащих смесей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0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1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пластиковых упаковок для товаров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2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упаковочного материала из легких металлов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3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машин и оборудования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4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электрического оборудования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5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прочего оборудования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33.19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6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промышленной техники и оборудования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7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8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Канализационная система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9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неопасных отходов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0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опасных отходов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1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удаление отходов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2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и прочие услуги в области удаления отходов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3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нежилых зданий, за исключением стационарных торговых объектов категории 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41.20.2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4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водных сооружений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5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 на стройплощадке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6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Электротехнические, слесарные и прочие строительно-монтажные работы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7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работы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8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специализированные строительные работы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9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Техобслуживание и ремонт транспортных средств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0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агентов по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1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перевозки автомобильным транспортом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2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3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виды деятельности при транспортировке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4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информационных служб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5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испытания и анализы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6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рекламы в средствах массовой информации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7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деятельность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8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сдача в аренду грузовых автомобилей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9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и сдача в аренду сельскохозяйственной техники и оборудования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0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и сдача в аренду строительной техники и оборудования для строительства гражданских объектов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1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образования, не включенные в другие категории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85.59.9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2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компьютеров и периферийного оборудования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3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коммуникационного оборудования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