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21e6" w14:textId="ae42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марта 2018 года № 105. Зарегистрирован в Министерстве юстиции Республики Казахстан 16 марта 2018 года № 16618. Утратил силу приказом Министра здравоохранения Республики Казахстан от 5 августа 2021 года № ҚР ДСМ - 75.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05.08.2021 </w:t>
      </w:r>
      <w:r>
        <w:rPr>
          <w:rFonts w:ascii="Times New Roman"/>
          <w:b w:val="false"/>
          <w:i w:val="false"/>
          <w:color w:val="ff0000"/>
          <w:sz w:val="28"/>
        </w:rPr>
        <w:t>№ ҚР ДСМ - 75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за № 15724, опубликован 9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 согласно приложению к настоящему приказу.";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666</w:t>
            </w:r>
            <w:r>
              <w:br/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273"/>
        <w:gridCol w:w="795"/>
        <w:gridCol w:w="709"/>
        <w:gridCol w:w="198"/>
        <w:gridCol w:w="1879"/>
        <w:gridCol w:w="41"/>
        <w:gridCol w:w="3750"/>
        <w:gridCol w:w="221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1.Болезни системы кровообращения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высоким риском коронарных событий после стентирования, аортокоронарного шунтирования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таблетка,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 I34-I39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с протезированными клапанами сердца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Болезни органов пищеварения</w:t>
            </w:r>
          </w:p>
          <w:bookmarkEnd w:id="20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2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J05АF07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L03AB10 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3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K50- K51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колит, болезнь Крона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K25-K26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Болезни крови, кроветворных органов и отдельные нарушения, вовлекающие иммунный механизм</w:t>
            </w:r>
          </w:p>
          <w:bookmarkEnd w:id="25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D45-47.9,D55-64.9, С81– С96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гемобластозы и апластическую анемию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7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 и дети до 18 лет,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12 лет, состоящие на диспансерном учете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сироп, раствор, капли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8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D66-D68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D80- D89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Болезни эндокринной системы, расстройства питания и нарушения обмена веществ</w:t>
            </w:r>
          </w:p>
          <w:bookmarkEnd w:id="30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инсулинозависимого сахарного диабета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A10AB0l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E23.2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3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Гипотиреоз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Гипертиреоз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Гипопаратиреоз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Е22.8; E30.1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раствор для инъекций,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7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1-го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раствор масляный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А11СС01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Холекальциферол, раствор для приема внутрь масляный, капли оральные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А11СС05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Гепато–церебральная дистрофия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Е72.8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3 тип, вне зависимости от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0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E76.2, E76.3,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E76.8 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А09АА02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Болезни костно-мышечной системы и соединительной ткани</w:t>
            </w:r>
          </w:p>
          <w:bookmarkEnd w:id="42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3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4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5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Болезни нервной системы</w:t>
            </w:r>
          </w:p>
          <w:bookmarkEnd w:id="47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8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9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Ремиттирующее течение и клинически-изолированный синдром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Ремиттирующее течение и вторично-прогредиентное течение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L03AB08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Ремиттирующее течение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50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+ Карбидопа,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5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G70.2 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2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Психические расстройства и расстройства поведения</w:t>
            </w:r>
          </w:p>
          <w:bookmarkEnd w:id="53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4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Некоторые инфекционные и паразитарные болезни</w:t>
            </w:r>
          </w:p>
          <w:bookmarkEnd w:id="55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Амоксициллин-клавулановая кислота, таблетка, порошок для приготовления суспензии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Рифампицин+Изониазид+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Пиразинамид+Этамбутол, таблетка,</w:t>
            </w:r>
          </w:p>
          <w:bookmarkEnd w:id="57"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Рифампицин+Изониазид,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8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учете, принимают лекарственные препараты одного производителя по достижении 18 лет.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Зидовудин+Ламивудин, таблетка,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Лопинавир+Ритонавир, таблетка,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Абакавир+Ламивудин+Зидовудин,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Эмтрицитабин+Тенофовир+ Эфавиренз,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Новообразования</w:t>
            </w:r>
          </w:p>
          <w:bookmarkEnd w:id="59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60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Паллиативная помощь</w:t>
            </w:r>
          </w:p>
          <w:bookmarkEnd w:id="61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62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распространҰнными формами злокачественных новообразований, туберкулеза и ВИЧ- 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С07АА05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А06АD11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С03СА01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Болезни органов дыхания</w:t>
            </w:r>
          </w:p>
          <w:bookmarkEnd w:id="63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64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J04/ J20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фарингит/ тонзиллит/ бронхит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5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суппозитории ректальные, раствор для орального применения, суспензия для орального применения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М01АЕ01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65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таблетка; капсула, порошок для приготовления оральной суспензии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66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Сальметерол+Флутиказона пропионат, аэрозоль для ингаляций дозированный,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 дигидрат,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67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 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гидробромид, раствор для ингаляций, аэрозоль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Сальметерол+Флутиказона пропионат, аэрозоль для ингаляций,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капсулы с порошком для ингаляций в комплекте с ингалятором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дигидрат, порошок для ингаляций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Состояние после пересадки органов и тканей</w:t>
            </w:r>
          </w:p>
          <w:bookmarkEnd w:id="68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9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Сульфаметоксазол+Триметоприм, таблетка, суспензия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приҰма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Болезни мочеполовой системы</w:t>
            </w:r>
          </w:p>
          <w:bookmarkEnd w:id="70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71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72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програмный диализ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Метоксиполиэтиленгликоль-эпоэтина бета, раствор для внутривенных и подкожных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B03XA01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B03XA01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Изделия медицинского назначения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для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1.Болезни эндокринной системы</w:t>
            </w:r>
          </w:p>
          <w:bookmarkEnd w:id="74"/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5"/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Пациенты с сахарным диабетом на фоне режима 2 инъекций инсулина смешанного типа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терапии базальным инсулином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 полос в год 1 пациенту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полос в год 1 пациенту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  <w:bookmarkEnd w:id="7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Помпы инсулиновые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 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 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2.Паллиативная помощь</w:t>
            </w:r>
          </w:p>
          <w:bookmarkEnd w:id="7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распространҰнными формами злокачественных новообразований, туберкулеза и ВИЧ- 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Болезни(состояния) периода новорожденности и детей до 1 года</w:t>
            </w:r>
          </w:p>
          <w:bookmarkEnd w:id="8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0 до 28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 уходу за младенцем (аптечка новорожденного):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по уходу за детьми раннего возраста в семье на казахском и русском языках в одном экземляре;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буклет: Национальный календарь прививок в одном экземляре;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водный термометр ((1 штука);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медицинский термометр (1 штука);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стерильный бинт (1 штука);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слизеотсос для носовых путей(1 штука);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крем детский (1 штука);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мыло детское (1 штука);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антисептик для рук (1 штука);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оральные регидратационные соли - 2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стерильная вата, 200 грамм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Специализированные лечебные продукты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для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специализированных лечебных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1.Нарушения обмена веществ</w:t>
            </w:r>
          </w:p>
          <w:bookmarkEnd w:id="8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(Комида мед ФКУ - А формула+LCP (11,8 гр. белка на 100 гр.);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Комида мед ФКУ - В (31,1 гр. белка на 100 гр.); Комида мед ФКУ С - 45 (45 гр. белка на 100 гр.); ФКУ-3 (69 гр. белка в 100 г); Комида мед ФКУ С - 75 (75 гр. белка на 100 гр.); ФКУ-0 (13 г белка в 100 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ФКУ-1 (20 г белка в 100 г); РАМ-1 и РАМ-2 (75 г белка в 100 г);Изифен (16,8 гр. белка в 1 упаковке)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Болезни (состояния) периода новорожденности и детей до 1 года</w:t>
            </w:r>
          </w:p>
          <w:bookmarkEnd w:id="8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кормящей матери: ВИЧ-инфекция, активная форма туберкулеза;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усыновленные дети.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Относительные показания: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и смешанное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от многоплодной беременности;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матерей, обучающихся по очной форме обучения 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Адаптированные заменители грудного молока</w:t>
            </w:r>
          </w:p>
        </w:tc>
      </w:tr>
    </w:tbl>
    <w:bookmarkStart w:name="z3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МКБ -10 – международный классификатор болезней десятого пересмотра</w:t>
      </w:r>
    </w:p>
    <w:bookmarkEnd w:id="87"/>
    <w:bookmarkStart w:name="z3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АТХ – анатомо-терапевтическо-химический код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