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488c" w14:textId="c3a4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23 февраля 2015 года № 132 "Об утверждении стандартов государственных услуг Министерства энергетики Республики Казахстан в сфере нефти и газа"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13 февраля 2018 года № 48. Зарегистрирован в Министерстве юстиции Республики Казахстан 16 марта 2018 года № 16622. Утратил силу приказом Министра энергетики Республики Казахстан от 10 апреля 2020 года № 139.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10.04.2020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февраля 2015 года № 132 "Об утверждении стандартов государственных услуг Министерства энергетики Республики Казахстан в сфере нефти и газа" (зарегистрированный в Реестре государственной регистрации нормативных правовых актов за № 11279, опубликованный в информационно-правовой системе "Әділет" от 14 июля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стандарт государственной услуги "Выдача лицензии на проектирование (технологическое) и (или) эксплуатацию горных производств (углеводородное сырье), нефтехимических производств, эксплуатацию магистральных газопроводов, нефтепроводов, нефтепродуктопроводов в сфере нефти и газа" согласно приложению 6 к настоящему приказу;";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проектирование (технологическое) и (или) эксплуатацию горных производств (углеводородное сырье), нефтехимических производств, эксплуатацию магистральных газопроводов, нефтепроводов, нефтепродуктопроводов в сфере нефти и газа",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Государственная услуга оказывается на платной основе физическим и юридическим лицам (далее – услугополучатель). 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лицензионный сбор при выдаче лицензии за право занятия составляет по: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проектированию (технологическому) горных производств (углеводородное сырье) и нефтехимических производств – 10 месячных расчетных показателей (далее – МРП);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эксплуатации горных производств (углеводородное сырье), нефтехимических производств, эксплуатации магистральных газопроводов, нефтепроводов, нефтепродуктопроводов в сфере нефти и газа – 100 МРП;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10 % от ставки при выдаче лицензии.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по средствам платежного шлюза "электронного правительства" (далее – ПШЭП).";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 марта 2018 года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4"/>
        <w:gridCol w:w="5566"/>
      </w:tblGrid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19"/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  <w:bookmarkEnd w:id="20"/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 национальной экономики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21"/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Т. Сулейменов</w:t>
            </w:r>
          </w:p>
          <w:bookmarkEnd w:id="22"/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Р. Даленов</w:t>
            </w:r>
          </w:p>
        </w:tc>
      </w:tr>
      <w:tr>
        <w:trPr>
          <w:trHeight w:val="30" w:hRule="atLeast"/>
        </w:trPr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 2018 года</w:t>
            </w:r>
          </w:p>
          <w:bookmarkEnd w:id="23"/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февраля 2018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2018 года №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(технологическое)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эксплуатацию 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 (углеводородное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сырье), нефтехимических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производств,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газопроводов,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нефтепродуктопроводов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и газа"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к квалификационным требованиям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перечню документов, подтверждающих соответствие 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для осуществления деятельности в сфере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О наличии технологического регламента (не требуется для деятельности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составлению проектных документов; технологических регламентов; технико-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экономического обоснования проектов для месторождений углеводородного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проектированию (технологическому) нефтехимических производств;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магистральных газопроводов, нефтепроводов, нефтепродуктопроводов):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и дата утверждения технологического регламента на заявленный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подвид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 наличии производственной базы (здания, помещения):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номер и дата документов, подтверждающих наличие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производственной базы (здания, помещения) (технический паспорт на объект;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имущественного найма (аренды)/договор доверительного управления имуществом)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Для деятельности по проектированию (технологическому) и (или)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горных производств (углеводородное сырье), нефтехимических производств,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магистральных газопроводов, нефтепроводов, нефтепродуктопроводов в сфере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на праве собственности или ином законном основании для заявленных подвидов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для составления проектных документов, технологических регламентов, технико-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экономического обоснования проектов для месторождений углеводородного сырья,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проектирования (технологического) нефтехимических производств: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лицензионного программного обеспечения; номер и дата документа, подтверждающего законное право использования лицензионного программного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обеспечения)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 и количество используемых компьютеров, принтеров,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плоттеров, скважинных приборов для промысловых исследований)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для добычи нефти, газа, нефтегазоконденсата: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основных инженерных сооружений и установок)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для ведения технологических работ (промысловые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сейсморазведочные работы; геофизические работы) на месторождениях углеводородного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сырья: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промысловых исследований: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год выпуска, серийный номер завода-изготовителя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скважинных приборов и (или)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геофизических работ: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год выпуска, серийный номер завода-изготовителя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скважинных приборов, наземной аппаратуры для регистрации показаний приборов, лебедки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спускоподъемных операций в скважине,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сейсморазведочных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год выпуска серийный номер завода-изготовителя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сейсмостанции и (или) сейсморазведочного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для прострелочно-взрывных работ в нефтяных; газовых; газоконденсатных;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нагнетательных скважинах: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номер и дата разрешения на постоянное применение взрывчатых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веществ и изделий на их основе)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и дата договора с организацией, имеющей разрешение на постоянное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применение взрывчатых веществ и изделий на их основе)*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*в случае наличия у организации разрешения на постоянное применение взрывчатых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веществ и изделий на их основе вторая строка настоящего абзаца не заполняется;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год выпуска, серийный номер завода-изготовителя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перфорационного оборудования или системы)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для бурения скважин на месторождениях углеводородного сырья на суше; на море;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внутренних водоемах: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год выпуска, серийный номер завода-изготовителя буровой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установки, противовыбросового оборудования и другого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для подземного ремонта (текущего; капитального) скважин на месторождениях: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год выпуска, серийный номер завода-изготовителя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ремонту скважин, противовыбросового оборудования и другого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для цементации; испытания; освоения, опробования скважин на месторождениях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углеводородного сырья: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год выпуска, серийный номер завода-изготовителя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(или) специализированной техники)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для повышения нефтеотдачи нефтяных пластов и увеличения производительности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скважин: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год выпуска, серийный номер завода-изготовителя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специализированной техники и (или)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9) для работ по предотвращению и ликвидации разливов на месторождениях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углеводородного сырья на суше; на море: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год выпуска, серийный номер завода-изготовителя специализированной техники и (или) оборудования для сбора нефти на суше; нефтесборного устройства на море, плавающих резервуаров и боновых заграждений)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для консервации; ликвидации скважин на месторождениях углеводородного сырья: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год выпуска, серийный номер завода-изготовителя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оборудования для консервации и ликвидации)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11) для эксплуатации нефтехимических производств: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 наличии основных технологических установок и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год выпуска, серийный номер завода-изготовителя основных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технологических установок и 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 наличии специально оборудованных складов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(наименования специально оборудованных складов)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 наличии аттестованной лаборатории или договора на обслуживание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аккредитованной лабораторией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и дата выдачи аттестата на лабораторию по контролю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 стандартам, нормам и техническим условиям)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и дата договора на обслуживание с аккредитованной лабораторией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контролю соответствия продукции стандартам, нормам и техническим условиям)*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*в случае наличия у организации собственной лаборатории вторая строка абзаца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четыре не заполняется;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Для эксплуатации магистральных газопроводов, нефтепроводов,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нефтепродуктопроводов: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о наличии магистральных газопроводов, нефтепроводов, нефтепродуктопроводов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номер и дата документов, подтверждающих наличие магистральных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газопроводов, нефтепроводов, нефтепродуктопроводов с указанием протяженности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линейной части магистральных газопроводов, нефтепроводов, нефтепродуктопроводов)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о наличии диагностических приборов, контрольно-измерительных приборов,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инструментов,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приборов и оборудования, обеспечивающих эксплуатацию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магистральных газопроводов, нефтепроводов, нефтепродуктопроводов, 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используются в зависимости от технических требований, необходимых для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заявленных работ подвида)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для технического диагностирования магистральных трубопроводов: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(информация о наличии диагностических приборов)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для технического обслуживания магистральных трубопроводов: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(информация о наличии контрольно-измерительных приборов, инструментов,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о наличии программ по реконструкции, модернизации действующих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производственных объектов с использованием современного оборудования и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планов (программ) выполнения ремонтных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и дата утверждения программ и планов)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Служб и (или) ответственных лиц, обеспечивающих: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эксплуатацию и техническое обслуживание установок, машин, механизмов,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приборов,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безопасность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охрану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метрологический контроль;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соблюдение технологического процесса и выпуска продукции заданного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(распространяется только на подвид деятельности "эксплуатация нефтехимических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соблюдение технологического процесса эксплуатации магистральных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газопроводов, нефтепроводов, нефтепродуктопроводов (распространяется только на подвид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"эксплуатация магистральных газопроводов, нефтепроводов,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нефтепродуктопроводов"):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и дата приказов о создании служб и (или) назначении ответственных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Информация о наличии квалифицированного состава, отвечающего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соответствующему образовательному уровню: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для технических руководителей – с высшим техническим образованием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нефти и газа и опытом практической работы в указанной сфере – не менее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для специалистов – не менее 50% от общей численности с высшим техническим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средним специальным образованием, соответствующих занимаемой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(информация по каждому из работников: 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учебного заведения, номер и дата документа об образовании, специальность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образованию и квалификация, должность, стаж работы в соответствующей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(согласно трудовой книжке или трудовому договору)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