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e1851" w14:textId="46e18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приказы Министерства национальной экономики Республики Казахстан от 27 марта 2015 года № 248 "Об утверждении Правил разработки и представления отчетов по исполнению планов развития контролируемых государством акционерных обществ, товариществ с ограниченной ответственностью и государственных предприятий" и от 27 марта 2015 года № 249 "Об утверждении Правил разработки, утверждения планов развития контролируемых государством акционерных обществ и товариществ с ограниченной ответственностью, государственных предприятий, а также мониторинга и оценки их реализации"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национальной экономики Республики Казахстан от 23 февраля 2018 года № 73. Зарегистрирован в Министерстве юстиции Республики Казахстан 20 марта 2018 года № 16636. Утратил силу приказом Министра национальной экономики Республики Казахстан от 14 февраля 2019 года № 14 (вводится в действие по истечении шести месяцев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национальной экономики РК от 14.02.2019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248 "Об утверждении Правил разработки и представления отчетов по исполнению планов развития контролируемых государством акционерных обществ, товариществ с ограниченной ответственностью и государственных предприятий" (зарегистрирован в Реестре государственной регистрации нормативных правовых актов за № 10926, опубликован 11 июня 2016 года в Республиканской газете "Казахстанская правда")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и представления отчетов по исполнению планов развития контролируемых государством акционерных обществ, товариществ с ограниченной ответственностью и государственных предприятий,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Разработка Отчета осуществляется в соответствии со структурой разделов, формами, перечнем показателей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3,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19, 20,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27,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28-1, 29,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28-1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249 "Об утверждении Правил разработки, утверждения планов развития контролируемых государством акционерных обществ и товариществ с ограниченной ответственностью, государственных предприятий, а также мониторинга и оценки их реализации" (зарегистрирован в Реестре государственной регистрации нормативных правовых актов за № 10927, опубликован 25 июня 2015 года в информационно-правовой системе "Әділет") следующие изменения и дополнение: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вносится изменение на казахском языке, текст на русском языке не меняется;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разработки, утверждения планов развития контролируемых государством акционерных обществ и товариществ с ограниченной ответственностью, государственных предприятий, а также мониторинга и оценки их реализации, утвержденных указанным приказом: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вносится изменение на казахском языке, текст на русском языке не меняется;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Разработка плана развития осуществляется в соответствии со структурой, формами, перечнем показателей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8,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21,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28-1,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28-1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политики управления государственными активами Министерства национальной экономики Республики Казахстан в установленном законодательством порядке обеспечить: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в бумажном и электронном виде на казахском и русском языках на официальное опубликование в периодические печатные издания, а также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 и 3) настоящего пункта.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Даленов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 марта 2018 года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2018 года № 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разработки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отчетов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исполнению планов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контролируемых государством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акционерных обществ,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 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предприятий, утвержденным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2015 года № 248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Отчета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5"/>
        <w:gridCol w:w="4330"/>
        <w:gridCol w:w="881"/>
        <w:gridCol w:w="4554"/>
      </w:tblGrid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Титульный лист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 Организации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2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Организационная структура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Корпоративная структура</w:t>
            </w:r>
          </w:p>
        </w:tc>
      </w:tr>
      <w:tr>
        <w:trPr>
          <w:trHeight w:val="30" w:hRule="atLeast"/>
        </w:trPr>
        <w:tc>
          <w:tcPr>
            <w:tcW w:w="2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26"/>
        </w:tc>
        <w:tc>
          <w:tcPr>
            <w:tcW w:w="4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"Показатели развития"</w:t>
            </w:r>
          </w:p>
        </w:tc>
        <w:tc>
          <w:tcPr>
            <w:tcW w:w="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Главы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Цели, задачи и ключевые 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реализации</w:t>
            </w:r>
          </w:p>
        </w:tc>
      </w:tr>
      <w:tr>
        <w:trPr>
          <w:trHeight w:val="30" w:hRule="atLeast"/>
        </w:trPr>
        <w:tc>
          <w:tcPr>
            <w:tcW w:w="2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27"/>
        </w:tc>
        <w:tc>
          <w:tcPr>
            <w:tcW w:w="4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"Агрегированные показатели"</w:t>
            </w:r>
          </w:p>
        </w:tc>
        <w:tc>
          <w:tcPr>
            <w:tcW w:w="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Главы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показатели финансово-хозяйственной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Инвестиционный (инновационный) план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долевых инструментов</w:t>
            </w:r>
          </w:p>
        </w:tc>
      </w:tr>
      <w:tr>
        <w:trPr>
          <w:trHeight w:val="30" w:hRule="atLeast"/>
        </w:trPr>
        <w:tc>
          <w:tcPr>
            <w:tcW w:w="2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28"/>
        </w:tc>
        <w:tc>
          <w:tcPr>
            <w:tcW w:w="4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"Показатели отчетного года"</w:t>
            </w:r>
          </w:p>
        </w:tc>
        <w:tc>
          <w:tcPr>
            <w:tcW w:w="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Главы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финансирования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Выбытие денег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(создание) активов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готовой продукции</w:t>
            </w:r>
          </w:p>
        </w:tc>
      </w:tr>
      <w:tr>
        <w:trPr>
          <w:trHeight w:val="30" w:hRule="atLeast"/>
        </w:trPr>
        <w:tc>
          <w:tcPr>
            <w:tcW w:w="2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производства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основного производства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Вспомогательное производство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Накладные расходы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расходы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вознаграждениям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расходы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и другие платежи в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 и автотранспорт</w:t>
            </w:r>
          </w:p>
        </w:tc>
      </w:tr>
      <w:tr>
        <w:trPr>
          <w:trHeight w:val="30" w:hRule="atLeast"/>
        </w:trPr>
        <w:tc>
          <w:tcPr>
            <w:tcW w:w="2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29"/>
        </w:tc>
        <w:tc>
          <w:tcPr>
            <w:tcW w:w="4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"Пояснительная записка"</w:t>
            </w:r>
          </w:p>
        </w:tc>
        <w:tc>
          <w:tcPr>
            <w:tcW w:w="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Главы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Обзор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Цели, задачи и ключевые 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реализации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(распределение части чистой прибыли)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Инвестиционный (инновационный) план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готовой продукции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производства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производство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расходы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вознаграждениям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расходы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и другие обязательные платежи в бюджет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3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Оборотный баланс</w:t>
            </w:r>
          </w:p>
        </w:tc>
      </w:tr>
    </w:tbl>
    <w:bookmarkStart w:name="z8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31"/>
    <w:bookmarkStart w:name="z8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может быть дополнен другими разделами, главами, параграфами и приложениями, когда такое дополнение уместно для раскрытия итогов деятельности за отчетный период.</w:t>
      </w:r>
    </w:p>
    <w:bookmarkEnd w:id="32"/>
    <w:bookmarkStart w:name="z8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дополнения Отчета разделами, разделов главами, а глав параграфами, каждый дополнительно представляемый раздел и (или) глава, и (или) параграф имеют соответствующее обозначение ("раздел" "глава", "параграф"), а также наименование.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2018 года № 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разработки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отчетов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исполнению планов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контролируемых государством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акционерных обществ,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 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предприятий,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2015 года № 248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Утвержден: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2736"/>
        <w:gridCol w:w="2736"/>
        <w:gridCol w:w="2736"/>
        <w:gridCol w:w="2737"/>
      </w:tblGrid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ГГГГ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документа, которым утвержден отчет по исполнению Плана развития</w:t>
      </w:r>
    </w:p>
    <w:bookmarkEnd w:id="35"/>
    <w:bookmarkStart w:name="z9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организации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64"/>
        <w:gridCol w:w="6296"/>
        <w:gridCol w:w="613"/>
        <w:gridCol w:w="613"/>
        <w:gridCol w:w="61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 соответствующей отрасли (исполнительный орган, финансируемый из местного бюджета) либо аппарат акима города районного значения, села, поселка, сельского округа</w:t>
            </w:r>
          </w:p>
          <w:bookmarkEnd w:id="3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</w:t>
            </w:r>
          </w:p>
          <w:bookmarkEnd w:id="38"/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организационно-правовая форма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  <w:bookmarkEnd w:id="39"/>
        </w:tc>
        <w:tc>
          <w:tcPr>
            <w:tcW w:w="6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ГГГГ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ГГГГ</w:t>
            </w:r>
          </w:p>
        </w:tc>
      </w:tr>
      <w:tr>
        <w:trPr>
          <w:trHeight w:val="30" w:hRule="atLeast"/>
        </w:trPr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  <w:bookmarkEnd w:id="40"/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"Агрегированные показатели"</w:t>
      </w:r>
    </w:p>
    <w:bookmarkEnd w:id="41"/>
    <w:bookmarkStart w:name="z10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"Основные показатели финансово-хозяйственной деятельности"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1111"/>
        <w:gridCol w:w="3232"/>
        <w:gridCol w:w="4507"/>
        <w:gridCol w:w="10"/>
        <w:gridCol w:w="40"/>
        <w:gridCol w:w="345"/>
        <w:gridCol w:w="230"/>
        <w:gridCol w:w="117"/>
        <w:gridCol w:w="499"/>
        <w:gridCol w:w="372"/>
        <w:gridCol w:w="272"/>
        <w:gridCol w:w="272"/>
        <w:gridCol w:w="422"/>
        <w:gridCol w:w="450"/>
      </w:tblGrid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43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выполнения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"/>
        </w:tc>
        <w:tc>
          <w:tcPr>
            <w:tcW w:w="1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Дочерних организаций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Консолидированные показатели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8"/>
        </w:tc>
        <w:tc>
          <w:tcPr>
            <w:tcW w:w="1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финансирования</w:t>
            </w:r>
          </w:p>
        </w:tc>
        <w:tc>
          <w:tcPr>
            <w:tcW w:w="3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собственный капитал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заемный капитал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Дочерних организаций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собственный капитал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5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заемный капитал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Консолидированные показатели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собственный капитал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заемный капитал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7"/>
        </w:tc>
        <w:tc>
          <w:tcPr>
            <w:tcW w:w="1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Дочерних организаций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Консолидированные показатели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0"/>
        </w:tc>
        <w:tc>
          <w:tcPr>
            <w:tcW w:w="1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6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Дочерних организаций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6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Консолидированные показатели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63"/>
        </w:tc>
        <w:tc>
          <w:tcPr>
            <w:tcW w:w="1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финансово-хозяйственной деятельности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доход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(валовой убыток указывается со знаком минус)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6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Дочерних организаций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6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Консолидированные показатели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6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Прибыль (убыток) до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(убыток указывается со знаком минус)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6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Дочерних организаций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6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Консолидированные показатели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6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Чистая прибыль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(убыток указывается со знаком минус)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7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Дочерних организаций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7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Консолидированные показатели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72"/>
        </w:tc>
        <w:tc>
          <w:tcPr>
            <w:tcW w:w="1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акционера (участника)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начислено на одну акцию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простую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7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привилегированную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7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начислено на акции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в государственной собственности</w:t>
            </w:r>
          </w:p>
        </w:tc>
        <w:tc>
          <w:tcPr>
            <w:tcW w:w="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от чистого дохода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7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7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в частной собственности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7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на долю участия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распределения чистого дохода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7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начислено на доли участия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в государственной собственности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7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в частной собственности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8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Распределяемый доход государственного предприятия для перечисления в соответствующий бюджет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распределения чистого дохода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8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начислено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82"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чистого дохода, остающегося в распоряжении организации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83"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резервов, связанных с покрытием убытков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84"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85"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86"/>
        </w:tc>
        <w:tc>
          <w:tcPr>
            <w:tcW w:w="1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Рентабельность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(Return On Assets, ROA)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8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Консолидированные показатели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8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собственного капитала (Return on Equity, ROE)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8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Консолидированные показатели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9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 (Return On Sales, ROS)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9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Консолидированные показатели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9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9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Консолидированные показатели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94"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финансового рычага (леверидж)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десятичная дробь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95"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Консолидированные показатели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десятичная дробь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96"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 финансового рычага (финансового левериджа)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97"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Консолидированные показатели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98"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EBITDA (Earnings before interest, taxes, depreciation and amortization)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99"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Консолидированные показатели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100"/>
        </w:tc>
        <w:tc>
          <w:tcPr>
            <w:tcW w:w="1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Пруденциальные нормативы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норматива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значение, установленное законодательством Республики Казахстан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10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bookmarkEnd w:id="10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_________________________________________ 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Должность руководителя                  Подпись   Фамилия, имя и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исполнительного органа                              (при его наличии)</w:t>
      </w:r>
    </w:p>
    <w:bookmarkEnd w:id="1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2018 года № 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разработки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отчетов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исполнению планов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контролируемых государством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акционерных обществ,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 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предприятий,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2015 года № 248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Утвержден: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2736"/>
        <w:gridCol w:w="2736"/>
        <w:gridCol w:w="2736"/>
        <w:gridCol w:w="2737"/>
      </w:tblGrid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ГГГГ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документа, которым утвержден отчет по исполнению Плана развития</w:t>
      </w:r>
    </w:p>
    <w:bookmarkEnd w:id="105"/>
    <w:bookmarkStart w:name="z17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организации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64"/>
        <w:gridCol w:w="6296"/>
        <w:gridCol w:w="613"/>
        <w:gridCol w:w="613"/>
        <w:gridCol w:w="61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 соответствующей отрасли (исполнительный орган, финансируемый из местного бюджета) либо аппарат акима города районного значения, села, поселка, сельского округа</w:t>
            </w:r>
          </w:p>
          <w:bookmarkEnd w:id="10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</w:t>
            </w:r>
          </w:p>
          <w:bookmarkEnd w:id="108"/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организационно-правовая форма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  <w:bookmarkEnd w:id="109"/>
        </w:tc>
        <w:tc>
          <w:tcPr>
            <w:tcW w:w="6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ГГГГ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ГГГГ</w:t>
            </w:r>
          </w:p>
        </w:tc>
      </w:tr>
      <w:tr>
        <w:trPr>
          <w:trHeight w:val="30" w:hRule="atLeast"/>
        </w:trPr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  <w:bookmarkEnd w:id="110"/>
        </w:tc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3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"Показатели отчетного года"</w:t>
      </w:r>
    </w:p>
    <w:bookmarkEnd w:id="111"/>
    <w:bookmarkStart w:name="z184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"Занимаемая площадь и автотранспорт"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9680"/>
        <w:gridCol w:w="392"/>
        <w:gridCol w:w="392"/>
        <w:gridCol w:w="392"/>
        <w:gridCol w:w="392"/>
        <w:gridCol w:w="647"/>
      </w:tblGrid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13"/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выполнения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4"/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5"/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занимаемая административным персоналом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арендуемая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6"/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Штатная численность административного персонала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7"/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рассчитанная в соответствии с утвержденными нормами площадей для размещения административного персонала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8"/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расходы по аренде помещений, занимаемыми административным персоналом за год 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9"/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служебных автомобилей для административного персонала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арендуемые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0"/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служебных автомобилей для административного персонала по нормативу положенности в соответствии с постановлением Правительства Республики Казахстан от 10 февраля 2003 года № 145 "Об определении механизма проведения мониторинга административных расходов государственных предприятий, акционерных обществ, контрольные пакеты акций которых принадлежат государству, и товариществ с ограниченной ответственностью, размеры государственных долей участия в которых позволяют государству определять решения общего собрания участников, с целью их оптимизации"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1"/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расходы по аренде автомобилей для административного персонала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 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Должность руководителя           Подпись        Фамилия, имя и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исполнительного органа                        (при его наличии)</w:t>
      </w:r>
    </w:p>
    <w:bookmarkEnd w:id="1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2018 года № 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разработки,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утверждения планов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контролируемых государством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акционерных обществ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 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ответственностью,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и оценки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реализации, утвержденным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2015 года № 249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0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Плана развития организации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5"/>
        <w:gridCol w:w="4330"/>
        <w:gridCol w:w="881"/>
        <w:gridCol w:w="4554"/>
      </w:tblGrid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2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Титульный лист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 организации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2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Организационная структура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2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Корпоративная структура</w:t>
            </w:r>
          </w:p>
        </w:tc>
      </w:tr>
      <w:tr>
        <w:trPr>
          <w:trHeight w:val="30" w:hRule="atLeast"/>
        </w:trPr>
        <w:tc>
          <w:tcPr>
            <w:tcW w:w="2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28"/>
        </w:tc>
        <w:tc>
          <w:tcPr>
            <w:tcW w:w="4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"Показатели развития"</w:t>
            </w:r>
          </w:p>
        </w:tc>
        <w:tc>
          <w:tcPr>
            <w:tcW w:w="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Главы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Цели, задачи и ключевые 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реализации</w:t>
            </w:r>
          </w:p>
        </w:tc>
      </w:tr>
      <w:tr>
        <w:trPr>
          <w:trHeight w:val="30" w:hRule="atLeast"/>
        </w:trPr>
        <w:tc>
          <w:tcPr>
            <w:tcW w:w="2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29"/>
        </w:tc>
        <w:tc>
          <w:tcPr>
            <w:tcW w:w="4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"Агрегированные показатели"</w:t>
            </w:r>
          </w:p>
        </w:tc>
        <w:tc>
          <w:tcPr>
            <w:tcW w:w="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Главы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показатели финансово-хозяйственной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Инвестиционный (инновационный) план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долевых инструментов</w:t>
            </w:r>
          </w:p>
        </w:tc>
      </w:tr>
      <w:tr>
        <w:trPr>
          <w:trHeight w:val="30" w:hRule="atLeast"/>
        </w:trPr>
        <w:tc>
          <w:tcPr>
            <w:tcW w:w="2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30"/>
        </w:tc>
        <w:tc>
          <w:tcPr>
            <w:tcW w:w="4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"Показатели планируемого года"</w:t>
            </w:r>
          </w:p>
        </w:tc>
        <w:tc>
          <w:tcPr>
            <w:tcW w:w="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Главы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финансирования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Выбытие денег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(создание) активов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готовой продукции</w:t>
            </w:r>
          </w:p>
        </w:tc>
      </w:tr>
      <w:tr>
        <w:trPr>
          <w:trHeight w:val="30" w:hRule="atLeast"/>
        </w:trPr>
        <w:tc>
          <w:tcPr>
            <w:tcW w:w="2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производства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основного производства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Вспомогательное производство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Накладные расходы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расходы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вознаграждениям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расходы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и другие платежи в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 и автотранспорт</w:t>
            </w:r>
          </w:p>
        </w:tc>
      </w:tr>
      <w:tr>
        <w:trPr>
          <w:trHeight w:val="30" w:hRule="atLeast"/>
        </w:trPr>
        <w:tc>
          <w:tcPr>
            <w:tcW w:w="2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31"/>
        </w:tc>
        <w:tc>
          <w:tcPr>
            <w:tcW w:w="4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"Пояснительная записка"</w:t>
            </w:r>
          </w:p>
        </w:tc>
        <w:tc>
          <w:tcPr>
            <w:tcW w:w="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Главы</w:t>
            </w:r>
          </w:p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состояние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Цели, задачи и ключевые 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реализации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(распределение части чистой прибыли)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Инвестиционный (инновационный) план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готовой продукции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производства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производство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расходы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вознаграждениям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расходы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и другие обязательные платежи в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Риски</w:t>
            </w:r>
          </w:p>
        </w:tc>
      </w:tr>
    </w:tbl>
    <w:bookmarkStart w:name="z24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План развития может быть дополнен другими разделами, главами, параграфами и приложениями, когда такое дополнение уместно для раскрытия целей, задач, ключевых показателей, показателей финансово-хозяйственной деятельности и других сведений об Организации.</w:t>
      </w:r>
    </w:p>
    <w:bookmarkEnd w:id="132"/>
    <w:bookmarkStart w:name="z24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дополнения плана развития разделами, разделов главами, а глав параграфами, каждый дополнительно представляемый раздел и (или) глава, и (или) параграф имеет соответствующее обозначение ("раздел" "глава", "параграф"), а также наименование.</w:t>
      </w:r>
    </w:p>
    <w:bookmarkEnd w:id="1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2018 года № 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разработки,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утверждения планов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контролируемых государством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акционерных обществ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 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предприятий,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мониторинга и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реализации, утвержденным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2015 года № 249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5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Утвержден: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55"/>
        <w:gridCol w:w="2186"/>
        <w:gridCol w:w="2186"/>
        <w:gridCol w:w="2186"/>
        <w:gridCol w:w="2187"/>
      </w:tblGrid>
      <w:tr>
        <w:trPr>
          <w:trHeight w:val="30" w:hRule="atLeast"/>
        </w:trPr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ГГГГ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документа, которым утвержден План развития</w:t>
      </w:r>
    </w:p>
    <w:bookmarkEnd w:id="136"/>
    <w:bookmarkStart w:name="z25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организации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1"/>
        <w:gridCol w:w="7083"/>
        <w:gridCol w:w="584"/>
        <w:gridCol w:w="584"/>
        <w:gridCol w:w="584"/>
        <w:gridCol w:w="58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 соответствующей отрасли (исполнительный орган, финансируемый из местного бюджета) либо аппарат акима города районного значения, села, поселка, сельского округа</w:t>
            </w:r>
          </w:p>
          <w:bookmarkEnd w:id="13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</w:t>
            </w:r>
          </w:p>
          <w:bookmarkEnd w:id="139"/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организационно-правовая форма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планируемый период</w:t>
            </w:r>
          </w:p>
          <w:bookmarkEnd w:id="140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ГГГГ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ГГГГ</w:t>
            </w:r>
          </w:p>
        </w:tc>
      </w:tr>
    </w:tbl>
    <w:bookmarkStart w:name="z262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"Агрегированные показатели"</w:t>
      </w:r>
    </w:p>
    <w:bookmarkEnd w:id="141"/>
    <w:bookmarkStart w:name="z263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"Основные показатели финансово-хозяйственной деятельности"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"/>
        <w:gridCol w:w="958"/>
        <w:gridCol w:w="6771"/>
        <w:gridCol w:w="533"/>
        <w:gridCol w:w="233"/>
        <w:gridCol w:w="29"/>
        <w:gridCol w:w="29"/>
        <w:gridCol w:w="30"/>
        <w:gridCol w:w="322"/>
        <w:gridCol w:w="322"/>
        <w:gridCol w:w="345"/>
        <w:gridCol w:w="626"/>
        <w:gridCol w:w="626"/>
        <w:gridCol w:w="393"/>
        <w:gridCol w:w="692"/>
      </w:tblGrid>
      <w:tr>
        <w:trPr>
          <w:trHeight w:val="30" w:hRule="atLeast"/>
        </w:trPr>
        <w:tc>
          <w:tcPr>
            <w:tcW w:w="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43"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20ХХ-2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20ХХ-1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20ХХ+1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отчетного финансового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(факт)</w:t>
            </w:r>
          </w:p>
          <w:bookmarkEnd w:id="144"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текущего финансового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(факт)</w:t>
            </w:r>
          </w:p>
          <w:bookmarkEnd w:id="145"/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очередной финансовый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(оценка)</w:t>
            </w:r>
          </w:p>
          <w:bookmarkEnd w:id="146"/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(оценка)</w:t>
            </w:r>
          </w:p>
          <w:bookmarkEnd w:id="147"/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8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9"/>
        </w:tc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Дочерних организаций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Консолидированные показатели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2"/>
        </w:tc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финансирования</w:t>
            </w:r>
          </w:p>
        </w:tc>
        <w:tc>
          <w:tcPr>
            <w:tcW w:w="6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собственный капитал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5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заемный капитал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Дочерних организаций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собственный капитал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5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заемный капитал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Консолидированные показатели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5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собственный капитал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заемный капитал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1"/>
        </w:tc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6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Дочерних организаций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6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Консолидированные показатели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64"/>
        </w:tc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6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Дочерних организаций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16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Консолидированные показатели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167"/>
        </w:tc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финансово-хозяйственной деятельности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доход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(валовой убыток указывается со знаком минус)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16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Дочерних организаций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16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Консолидированные показатели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17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Прибыль (убыток) до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(убыток указывается со знаком минус)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17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Дочерних организаций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17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Консолидированные показатели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17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Чистая прибыль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(убыток указывается со знаком минус)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17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Дочерних организаций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17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Консолидированные показатели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176"/>
        </w:tc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акционера (участника)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начислено на одну акцию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простую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17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привилегированную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178"/>
        </w:tc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начислено на акции</w:t>
            </w:r>
          </w:p>
        </w:tc>
        <w:tc>
          <w:tcPr>
            <w:tcW w:w="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в государственной собственности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17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от чистого дохода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18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в частной собственности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18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на долю участия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распределения чистого дохода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18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начислено на доли участия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в государственной собственности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18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в частной собственности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18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Распределяемый доход государственного предприятия для перечисления в соответствующий бюджет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распределения чистого дохода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18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начислено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186"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чистого дохода, остающегося в распоряжении организации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187"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резервов, связанных с покрытием убытков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188"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189"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190"/>
        </w:tc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Рентабельность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(Return On Assets, ROA)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19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Консолидированные показатели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19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собственного капитала капитала (Return on Equity, ROE)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19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Консолидированные показатели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19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 (Return On Sales, ROS)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19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Консолидированные показатели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19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19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Консолидированные показатели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198"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финансового рычага (леверидж)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десятичная дробь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199"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Консолидированные показатели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десятичная дробь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200"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 финансового рычага (финансового левериджа)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201"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Консолидированные показатели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202"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EBITDA (Earnings before interest, taxes, depreciation and amortization)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203"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Консолидированные показатели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204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Пруденциальные нормативы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норматива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значение, установленное законодательством Республики Казахстан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205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bookmarkEnd w:id="206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8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продолжение таблицы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20ХХ+2</w:t>
            </w:r>
          </w:p>
          <w:bookmarkEnd w:id="20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20ХХ+3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20ХХ+4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(оценка)</w:t>
            </w:r>
          </w:p>
          <w:bookmarkEnd w:id="20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(оценка)</w:t>
            </w:r>
          </w:p>
          <w:bookmarkEnd w:id="21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      _______   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Должность руководителя            Подпись      Фамилия, имя и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исполнительного органа                              (при его наличии)</w:t>
      </w:r>
    </w:p>
    <w:bookmarkEnd w:id="2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2018 года № 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разработки, утверждения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 развития контролируемых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государством акционерных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 и товариществ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ограниченной ответственностью,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предприятий,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мониторинга и оценки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реализации, утвержденным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2015 года № 249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3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Утвержден: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55"/>
        <w:gridCol w:w="2186"/>
        <w:gridCol w:w="2186"/>
        <w:gridCol w:w="2186"/>
        <w:gridCol w:w="2187"/>
      </w:tblGrid>
      <w:tr>
        <w:trPr>
          <w:trHeight w:val="30" w:hRule="atLeast"/>
        </w:trPr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ГГГГ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документа, которым утвержден План развития</w:t>
      </w:r>
    </w:p>
    <w:bookmarkEnd w:id="215"/>
    <w:bookmarkStart w:name="z34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организации</w:t>
      </w:r>
    </w:p>
    <w:bookmarkEnd w:id="2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1"/>
        <w:gridCol w:w="7083"/>
        <w:gridCol w:w="584"/>
        <w:gridCol w:w="584"/>
        <w:gridCol w:w="584"/>
        <w:gridCol w:w="58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 соответствующей отрасли (исполнительный орган, финансируемый из местного бюджета) либо аппарат акима города районного значения, села, поселка, сельского округа</w:t>
            </w:r>
          </w:p>
          <w:bookmarkEnd w:id="21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</w:t>
            </w:r>
          </w:p>
          <w:bookmarkEnd w:id="218"/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организационно-правовая форма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планируемый период</w:t>
            </w:r>
          </w:p>
          <w:bookmarkEnd w:id="219"/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ГГГГ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ГГГГ</w:t>
            </w:r>
          </w:p>
        </w:tc>
      </w:tr>
    </w:tbl>
    <w:bookmarkStart w:name="z347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"Показатели планируемого года"</w:t>
      </w:r>
    </w:p>
    <w:bookmarkEnd w:id="220"/>
    <w:bookmarkStart w:name="z348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"Занимаемая площадь и автотранспорт"</w:t>
      </w:r>
    </w:p>
    <w:bookmarkEnd w:id="2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"/>
        <w:gridCol w:w="6874"/>
        <w:gridCol w:w="278"/>
        <w:gridCol w:w="690"/>
        <w:gridCol w:w="690"/>
        <w:gridCol w:w="433"/>
        <w:gridCol w:w="553"/>
        <w:gridCol w:w="208"/>
        <w:gridCol w:w="554"/>
        <w:gridCol w:w="208"/>
        <w:gridCol w:w="554"/>
        <w:gridCol w:w="208"/>
        <w:gridCol w:w="380"/>
        <w:gridCol w:w="383"/>
      </w:tblGrid>
      <w:tr>
        <w:trPr>
          <w:trHeight w:val="30" w:hRule="atLeast"/>
        </w:trPr>
        <w:tc>
          <w:tcPr>
            <w:tcW w:w="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22"/>
        </w:tc>
        <w:tc>
          <w:tcPr>
            <w:tcW w:w="6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20ХХ-2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20ХХ-1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20ХХ+1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20ХХ+2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20ХХ+3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20ХХ+4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отчетного финансового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(факт)</w:t>
            </w:r>
          </w:p>
          <w:bookmarkEnd w:id="223"/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текущего финансового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(факт)</w:t>
            </w:r>
          </w:p>
          <w:bookmarkEnd w:id="224"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очередной финансовый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(оценка)</w:t>
            </w:r>
          </w:p>
          <w:bookmarkEnd w:id="225"/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(оценка)</w:t>
            </w:r>
          </w:p>
          <w:bookmarkEnd w:id="226"/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(оценка)</w:t>
            </w:r>
          </w:p>
          <w:bookmarkEnd w:id="227"/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(оценка)</w:t>
            </w:r>
          </w:p>
          <w:bookmarkEnd w:id="228"/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</w:t>
            </w:r>
          </w:p>
        </w:tc>
      </w:tr>
      <w:tr>
        <w:trPr>
          <w:trHeight w:val="30" w:hRule="atLeast"/>
        </w:trPr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9"/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0"/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занимаемая административным персоналом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арендуемая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31"/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Штатная численность административного персонала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32"/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рассчитанная в соответствии с утвержденными нормами площадей для размещения административного персонала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3"/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расходы по аренде помещений, занимаемыми административным персоналом за год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4"/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служебных автомобилей для административного персонала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арендуемые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35"/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служебных автомобилей для административного персонала по нормативу положенности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10 февраля 2003 года № 145 "Об определении механизма проведения мониторинга административных расходов государственных предприятий, акционерных обществ, контрольные пакеты акций которых принадлежат государству, и товариществ с ограниченной ответственностью, размеры государственных долей участия в которых позволяют государству определять решения общего собрания участников, с целью их оптимизации"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36"/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расходы по аренде автомобилей для административного персонала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 __________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Должность руководителя              Подпись      Фамилия, имя и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исполнительного органа                             (при его наличии)</w:t>
      </w:r>
    </w:p>
    <w:bookmarkEnd w:id="23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